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comments.xml" ContentType="application/vnd.openxmlformats-officedocument.wordprocessingml.comment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08D" w:rsidRDefault="0051508D">
      <w:pPr>
        <w:pStyle w:val="BT2"/>
        <w:rPr>
          <w:rFonts w:ascii="华文中宋" w:eastAsia="华文中宋" w:hAnsi="华文中宋"/>
          <w:kern w:val="0"/>
          <w:sz w:val="44"/>
          <w:szCs w:val="44"/>
        </w:rPr>
      </w:pPr>
      <w:commentRangeStart w:id="0"/>
      <w:r>
        <w:rPr>
          <w:rFonts w:ascii="华文中宋" w:eastAsia="华文中宋" w:hAnsi="华文中宋" w:hint="eastAsia"/>
          <w:kern w:val="0"/>
          <w:sz w:val="44"/>
          <w:szCs w:val="44"/>
        </w:rPr>
        <w:t>尖兵之翼——第五届中国无人机大会</w:t>
      </w:r>
      <w:commentRangeEnd w:id="0"/>
      <w:r w:rsidR="00605078">
        <w:rPr>
          <w:rStyle w:val="af5"/>
          <w:rFonts w:eastAsia="宋体"/>
        </w:rPr>
        <w:commentReference w:id="0"/>
      </w:r>
    </w:p>
    <w:p w:rsidR="0071068E" w:rsidRDefault="00477B8B">
      <w:pPr>
        <w:pStyle w:val="BT2"/>
      </w:pPr>
      <w:commentRangeStart w:id="1"/>
      <w:r>
        <w:rPr>
          <w:rFonts w:hint="eastAsia"/>
          <w:lang w:val="zh-CN"/>
        </w:rPr>
        <w:t>作者姓名</w:t>
      </w:r>
      <w:commentRangeEnd w:id="1"/>
      <w:r>
        <w:rPr>
          <w:rStyle w:val="af5"/>
          <w:rFonts w:eastAsia="宋体"/>
        </w:rPr>
        <w:commentReference w:id="1"/>
      </w:r>
    </w:p>
    <w:p w:rsidR="0071068E" w:rsidRDefault="0051508D">
      <w:pPr>
        <w:pStyle w:val="BT3"/>
      </w:pPr>
      <w:r>
        <w:rPr>
          <w:rFonts w:hint="eastAsia"/>
          <w:lang w:val="zh-CN"/>
        </w:rPr>
        <w:t>单位</w:t>
      </w:r>
      <w:commentRangeStart w:id="2"/>
      <w:r w:rsidR="0071068E" w:rsidRPr="00D1422A">
        <w:rPr>
          <w:rFonts w:hint="eastAsia"/>
        </w:rPr>
        <w:t>，</w:t>
      </w:r>
      <w:r w:rsidR="0071068E">
        <w:rPr>
          <w:rFonts w:hint="eastAsia"/>
        </w:rPr>
        <w:t xml:space="preserve"> </w:t>
      </w:r>
      <w:r w:rsidR="00D1422A">
        <w:rPr>
          <w:rFonts w:hint="eastAsia"/>
        </w:rPr>
        <w:t>城市</w:t>
      </w:r>
      <w:r w:rsidR="0071068E">
        <w:rPr>
          <w:rFonts w:hint="eastAsia"/>
        </w:rPr>
        <w:t xml:space="preserve"> </w:t>
      </w:r>
      <w:r w:rsidR="00D1422A">
        <w:rPr>
          <w:rFonts w:hint="eastAsia"/>
        </w:rPr>
        <w:t>邮编</w:t>
      </w:r>
      <w:commentRangeEnd w:id="2"/>
      <w:r w:rsidR="00D1422A">
        <w:rPr>
          <w:rStyle w:val="af5"/>
          <w:rFonts w:eastAsia="宋体"/>
        </w:rPr>
        <w:commentReference w:id="2"/>
      </w:r>
    </w:p>
    <w:p w:rsidR="0071068E" w:rsidRDefault="0071068E" w:rsidP="004512CE">
      <w:pPr>
        <w:spacing w:line="300" w:lineRule="exact"/>
        <w:rPr>
          <w:rFonts w:ascii="宋体" w:hAnsi="宋体"/>
          <w:sz w:val="18"/>
          <w:szCs w:val="18"/>
        </w:rPr>
      </w:pPr>
      <w:r>
        <w:rPr>
          <w:rFonts w:ascii="黑体" w:eastAsia="黑体" w:cs="黑体" w:hint="eastAsia"/>
          <w:color w:val="000000"/>
          <w:sz w:val="18"/>
          <w:szCs w:val="18"/>
          <w:lang w:val="zh-CN"/>
        </w:rPr>
        <w:t>摘  要</w:t>
      </w:r>
      <w:r>
        <w:rPr>
          <w:rFonts w:ascii="宋体" w:cs="宋体" w:hint="eastAsia"/>
          <w:b/>
          <w:bCs/>
          <w:color w:val="000000"/>
          <w:sz w:val="18"/>
          <w:szCs w:val="18"/>
        </w:rPr>
        <w:t>：</w:t>
      </w:r>
      <w:commentRangeStart w:id="3"/>
      <w:r>
        <w:rPr>
          <w:rFonts w:ascii="宋体" w:cs="宋体" w:hint="eastAsia"/>
          <w:color w:val="000000"/>
          <w:sz w:val="18"/>
          <w:szCs w:val="18"/>
          <w:lang w:val="zh-CN"/>
        </w:rPr>
        <w:t>本文</w:t>
      </w:r>
      <w:r w:rsidR="00FC271A">
        <w:rPr>
          <w:rFonts w:ascii="宋体" w:cs="宋体" w:hint="eastAsia"/>
          <w:color w:val="000000"/>
          <w:sz w:val="18"/>
          <w:szCs w:val="18"/>
          <w:lang w:val="zh-CN"/>
        </w:rPr>
        <w:t>*****************************************************************************。</w:t>
      </w:r>
      <w:commentRangeEnd w:id="3"/>
      <w:r w:rsidR="00FC271A">
        <w:rPr>
          <w:rStyle w:val="af5"/>
        </w:rPr>
        <w:commentReference w:id="3"/>
      </w:r>
    </w:p>
    <w:p w:rsidR="0071068E" w:rsidRDefault="0071068E">
      <w:pPr>
        <w:autoSpaceDE w:val="0"/>
        <w:autoSpaceDN w:val="0"/>
        <w:spacing w:line="300" w:lineRule="exact"/>
        <w:ind w:right="425"/>
        <w:rPr>
          <w:color w:val="000000"/>
          <w:sz w:val="18"/>
          <w:szCs w:val="18"/>
        </w:rPr>
      </w:pPr>
      <w:r>
        <w:rPr>
          <w:rFonts w:ascii="黑体" w:eastAsia="黑体" w:cs="黑体" w:hint="eastAsia"/>
          <w:color w:val="000000"/>
          <w:sz w:val="18"/>
          <w:szCs w:val="18"/>
          <w:lang w:val="zh-CN"/>
        </w:rPr>
        <w:t>关键词</w:t>
      </w:r>
      <w:r>
        <w:rPr>
          <w:rFonts w:ascii="宋体" w:cs="宋体" w:hint="eastAsia"/>
          <w:b/>
          <w:bCs/>
          <w:color w:val="000000"/>
          <w:sz w:val="18"/>
          <w:szCs w:val="18"/>
          <w:lang w:val="zh-CN"/>
        </w:rPr>
        <w:t>：</w:t>
      </w:r>
      <w:commentRangeStart w:id="4"/>
      <w:r w:rsidR="00FC271A">
        <w:rPr>
          <w:rFonts w:ascii="宋体" w:cs="宋体" w:hint="eastAsia"/>
          <w:color w:val="000000"/>
          <w:sz w:val="18"/>
          <w:szCs w:val="18"/>
          <w:lang w:val="zh-CN"/>
        </w:rPr>
        <w:t>****</w:t>
      </w:r>
      <w:r>
        <w:rPr>
          <w:rFonts w:hint="eastAsia"/>
          <w:color w:val="000000"/>
          <w:sz w:val="18"/>
          <w:szCs w:val="18"/>
        </w:rPr>
        <w:t>；</w:t>
      </w:r>
      <w:r w:rsidR="00FC271A">
        <w:rPr>
          <w:rFonts w:ascii="宋体" w:cs="宋体" w:hint="eastAsia"/>
          <w:color w:val="000000"/>
          <w:sz w:val="18"/>
          <w:szCs w:val="18"/>
          <w:lang w:val="zh-CN"/>
        </w:rPr>
        <w:t>****</w:t>
      </w:r>
      <w:r>
        <w:rPr>
          <w:rFonts w:hint="eastAsia"/>
          <w:color w:val="000000"/>
          <w:sz w:val="18"/>
          <w:szCs w:val="18"/>
        </w:rPr>
        <w:t>；</w:t>
      </w:r>
      <w:r w:rsidR="002C206E">
        <w:rPr>
          <w:rFonts w:ascii="宋体" w:cs="宋体" w:hint="eastAsia"/>
          <w:color w:val="000000"/>
          <w:sz w:val="18"/>
          <w:szCs w:val="18"/>
          <w:lang w:val="zh-CN"/>
        </w:rPr>
        <w:t>****</w:t>
      </w:r>
      <w:r w:rsidR="00FC271A">
        <w:rPr>
          <w:color w:val="000000"/>
          <w:sz w:val="18"/>
          <w:szCs w:val="18"/>
        </w:rPr>
        <w:t xml:space="preserve"> </w:t>
      </w:r>
      <w:commentRangeEnd w:id="4"/>
      <w:r w:rsidR="00FC271A">
        <w:rPr>
          <w:rStyle w:val="af5"/>
        </w:rPr>
        <w:commentReference w:id="4"/>
      </w:r>
    </w:p>
    <w:p w:rsidR="0071068E" w:rsidRDefault="0071068E">
      <w:pPr>
        <w:autoSpaceDE w:val="0"/>
        <w:autoSpaceDN w:val="0"/>
        <w:spacing w:line="300" w:lineRule="exact"/>
        <w:ind w:right="425"/>
        <w:rPr>
          <w:rFonts w:eastAsia="黑体"/>
          <w:sz w:val="18"/>
          <w:szCs w:val="18"/>
        </w:rPr>
      </w:pPr>
      <w:r>
        <w:rPr>
          <w:rFonts w:ascii="黑体" w:eastAsia="黑体" w:cs="黑体" w:hint="eastAsia"/>
          <w:sz w:val="18"/>
          <w:szCs w:val="18"/>
          <w:lang w:val="zh-CN"/>
        </w:rPr>
        <w:t>中图分类号：</w:t>
      </w:r>
      <w:r w:rsidR="000370A3">
        <w:rPr>
          <w:rFonts w:eastAsia="黑体" w:hint="eastAsia"/>
          <w:sz w:val="18"/>
          <w:szCs w:val="18"/>
        </w:rPr>
        <w:t>XXXX</w:t>
      </w:r>
      <w:r>
        <w:rPr>
          <w:sz w:val="18"/>
          <w:szCs w:val="18"/>
        </w:rPr>
        <w:t xml:space="preserve">    </w:t>
      </w:r>
      <w:r>
        <w:rPr>
          <w:rFonts w:ascii="黑体" w:eastAsia="黑体" w:cs="黑体" w:hint="eastAsia"/>
          <w:sz w:val="18"/>
          <w:szCs w:val="18"/>
          <w:lang w:val="zh-CN"/>
        </w:rPr>
        <w:t>文献标识码：</w:t>
      </w:r>
      <w:r>
        <w:rPr>
          <w:rFonts w:eastAsia="黑体"/>
          <w:sz w:val="18"/>
          <w:szCs w:val="18"/>
        </w:rPr>
        <w:t>A</w:t>
      </w:r>
    </w:p>
    <w:p w:rsidR="0071068E" w:rsidRPr="000370A3" w:rsidRDefault="0071068E">
      <w:pPr>
        <w:autoSpaceDE w:val="0"/>
        <w:autoSpaceDN w:val="0"/>
        <w:spacing w:line="300" w:lineRule="exact"/>
        <w:ind w:right="425"/>
        <w:rPr>
          <w:rFonts w:eastAsia="黑体"/>
          <w:sz w:val="18"/>
          <w:szCs w:val="18"/>
        </w:rPr>
      </w:pPr>
    </w:p>
    <w:p w:rsidR="0071068E" w:rsidRDefault="0071068E" w:rsidP="004512CE">
      <w:pPr>
        <w:pStyle w:val="BT5"/>
        <w:ind w:firstLine="0"/>
        <w:rPr>
          <w:rFonts w:ascii="Arial" w:hAnsi="Arial" w:cs="Arial"/>
          <w:bCs/>
          <w:szCs w:val="28"/>
        </w:rPr>
      </w:pPr>
      <w:r>
        <w:rPr>
          <w:rFonts w:hint="eastAsia"/>
        </w:rPr>
        <w:t xml:space="preserve"> </w:t>
      </w:r>
      <w:commentRangeStart w:id="5"/>
      <w:r w:rsidR="00D1422A">
        <w:rPr>
          <w:rFonts w:hint="eastAsia"/>
        </w:rPr>
        <w:t>Tile in English</w:t>
      </w:r>
      <w:commentRangeEnd w:id="5"/>
      <w:r w:rsidR="00D1422A">
        <w:rPr>
          <w:rStyle w:val="af5"/>
          <w:rFonts w:hAnsi="Times New Roman"/>
          <w:b w:val="0"/>
        </w:rPr>
        <w:commentReference w:id="5"/>
      </w:r>
      <w:r>
        <w:rPr>
          <w:rFonts w:ascii="Arial" w:hAnsi="Arial" w:cs="Arial" w:hint="eastAsia"/>
          <w:bCs/>
          <w:szCs w:val="28"/>
        </w:rPr>
        <w:t xml:space="preserve"> </w:t>
      </w:r>
    </w:p>
    <w:p w:rsidR="0071068E" w:rsidRDefault="00D1422A" w:rsidP="004512CE">
      <w:pPr>
        <w:pStyle w:val="BT6"/>
        <w:ind w:firstLine="0"/>
      </w:pPr>
      <w:commentRangeStart w:id="6"/>
      <w:r>
        <w:rPr>
          <w:rFonts w:hint="eastAsia"/>
        </w:rPr>
        <w:t>Name</w:t>
      </w:r>
      <w:commentRangeEnd w:id="6"/>
      <w:r>
        <w:rPr>
          <w:rStyle w:val="af5"/>
        </w:rPr>
        <w:commentReference w:id="6"/>
      </w:r>
    </w:p>
    <w:p w:rsidR="0071068E" w:rsidRDefault="00D1422A" w:rsidP="004512CE">
      <w:pPr>
        <w:pStyle w:val="BT7"/>
        <w:ind w:firstLine="0"/>
        <w:rPr>
          <w:color w:val="FF0000"/>
        </w:rPr>
      </w:pPr>
      <w:r>
        <w:rPr>
          <w:rFonts w:hint="eastAsia"/>
        </w:rPr>
        <w:t>Address</w:t>
      </w:r>
      <w:r w:rsidR="0071068E">
        <w:t>,</w:t>
      </w:r>
      <w:r>
        <w:rPr>
          <w:rFonts w:hint="eastAsia"/>
        </w:rPr>
        <w:t xml:space="preserve"> Province </w:t>
      </w:r>
      <w:r>
        <w:t>City</w:t>
      </w:r>
      <w:r w:rsidR="0071068E">
        <w:rPr>
          <w:rFonts w:hint="eastAsia"/>
        </w:rPr>
        <w:t xml:space="preserve"> </w:t>
      </w:r>
      <w:r>
        <w:rPr>
          <w:rFonts w:ascii="Arial" w:hAnsi="Arial" w:cs="Arial"/>
        </w:rPr>
        <w:t>PC</w:t>
      </w:r>
      <w:r w:rsidR="0071068E">
        <w:t>, China</w:t>
      </w:r>
    </w:p>
    <w:p w:rsidR="0071068E" w:rsidRDefault="0071068E" w:rsidP="004512CE">
      <w:pPr>
        <w:autoSpaceDE w:val="0"/>
        <w:autoSpaceDN w:val="0"/>
        <w:spacing w:line="300" w:lineRule="exact"/>
        <w:rPr>
          <w:sz w:val="18"/>
          <w:szCs w:val="18"/>
        </w:rPr>
      </w:pPr>
      <w:r>
        <w:rPr>
          <w:rFonts w:eastAsia="黑体"/>
          <w:b/>
          <w:bCs/>
          <w:sz w:val="18"/>
          <w:szCs w:val="18"/>
        </w:rPr>
        <w:t>Abstract:</w:t>
      </w:r>
      <w:r>
        <w:rPr>
          <w:rFonts w:eastAsia="黑体"/>
          <w:sz w:val="18"/>
          <w:szCs w:val="18"/>
        </w:rPr>
        <w:t xml:space="preserve">  </w:t>
      </w:r>
      <w:commentRangeStart w:id="7"/>
      <w:r w:rsidR="002C206E" w:rsidRPr="00B62EB1">
        <w:rPr>
          <w:rFonts w:ascii="宋体" w:cs="宋体" w:hint="eastAsia"/>
          <w:color w:val="000000"/>
          <w:sz w:val="18"/>
          <w:szCs w:val="18"/>
        </w:rPr>
        <w:t>*****************************************************************************</w:t>
      </w:r>
      <w:r>
        <w:rPr>
          <w:rFonts w:eastAsia="黑体"/>
          <w:color w:val="FF0000"/>
          <w:sz w:val="18"/>
          <w:szCs w:val="18"/>
        </w:rPr>
        <w:t>.</w:t>
      </w:r>
      <w:commentRangeEnd w:id="7"/>
      <w:r w:rsidR="002C206E">
        <w:rPr>
          <w:rStyle w:val="af5"/>
        </w:rPr>
        <w:commentReference w:id="7"/>
      </w:r>
    </w:p>
    <w:p w:rsidR="0071068E" w:rsidRDefault="0071068E" w:rsidP="004512CE">
      <w:pPr>
        <w:pStyle w:val="af1"/>
        <w:spacing w:after="0"/>
        <w:ind w:left="0" w:right="0"/>
        <w:jc w:val="both"/>
        <w:rPr>
          <w:sz w:val="18"/>
          <w:szCs w:val="18"/>
        </w:rPr>
      </w:pPr>
      <w:r>
        <w:rPr>
          <w:b/>
          <w:bCs/>
          <w:sz w:val="18"/>
          <w:szCs w:val="18"/>
        </w:rPr>
        <w:t>Key words:</w:t>
      </w:r>
      <w:r>
        <w:rPr>
          <w:sz w:val="18"/>
          <w:szCs w:val="18"/>
        </w:rPr>
        <w:t xml:space="preserve"> </w:t>
      </w:r>
      <w:r w:rsidR="002C206E" w:rsidRPr="002C206E">
        <w:rPr>
          <w:rFonts w:ascii="宋体" w:cs="宋体" w:hint="eastAsia"/>
          <w:color w:val="000000"/>
          <w:sz w:val="18"/>
          <w:szCs w:val="18"/>
        </w:rPr>
        <w:t>*******</w:t>
      </w:r>
      <w:r>
        <w:rPr>
          <w:sz w:val="18"/>
          <w:szCs w:val="18"/>
        </w:rPr>
        <w:t xml:space="preserve">; </w:t>
      </w:r>
      <w:r w:rsidR="002C206E" w:rsidRPr="00B62EB1">
        <w:rPr>
          <w:rFonts w:ascii="宋体" w:cs="宋体" w:hint="eastAsia"/>
          <w:color w:val="000000"/>
          <w:sz w:val="18"/>
          <w:szCs w:val="18"/>
        </w:rPr>
        <w:t>*******</w:t>
      </w:r>
      <w:r>
        <w:rPr>
          <w:sz w:val="18"/>
          <w:szCs w:val="18"/>
        </w:rPr>
        <w:t xml:space="preserve">; </w:t>
      </w:r>
      <w:r w:rsidR="002C206E" w:rsidRPr="00B62EB1">
        <w:rPr>
          <w:rFonts w:ascii="宋体" w:cs="宋体" w:hint="eastAsia"/>
          <w:color w:val="000000"/>
          <w:sz w:val="18"/>
          <w:szCs w:val="18"/>
        </w:rPr>
        <w:t>*******</w:t>
      </w:r>
      <w:r>
        <w:rPr>
          <w:sz w:val="18"/>
          <w:szCs w:val="18"/>
        </w:rPr>
        <w:t xml:space="preserve"> </w:t>
      </w:r>
    </w:p>
    <w:p w:rsidR="0071068E" w:rsidRPr="00D163CF" w:rsidRDefault="0071068E">
      <w:pPr>
        <w:pStyle w:val="BT4"/>
        <w:sectPr w:rsidR="0071068E" w:rsidRPr="00D163CF">
          <w:headerReference w:type="even" r:id="rId9"/>
          <w:headerReference w:type="default" r:id="rId10"/>
          <w:footerReference w:type="even" r:id="rId11"/>
          <w:footerReference w:type="default" r:id="rId12"/>
          <w:headerReference w:type="first" r:id="rId13"/>
          <w:footerReference w:type="first" r:id="rId14"/>
          <w:pgSz w:w="11906" w:h="16838"/>
          <w:pgMar w:top="851" w:right="1418" w:bottom="851" w:left="1418" w:header="851" w:footer="771" w:gutter="851"/>
          <w:cols w:space="720"/>
          <w:titlePg/>
          <w:docGrid w:type="lines" w:linePitch="312"/>
        </w:sectPr>
      </w:pPr>
    </w:p>
    <w:p w:rsidR="0071068E" w:rsidRDefault="0071068E">
      <w:pPr>
        <w:pStyle w:val="BT4"/>
      </w:pPr>
      <w:commentRangeStart w:id="12"/>
      <w:r>
        <w:rPr>
          <w:rFonts w:hint="eastAsia"/>
          <w:lang w:val="zh-CN"/>
        </w:rPr>
        <w:lastRenderedPageBreak/>
        <w:t>引</w:t>
      </w:r>
      <w:r w:rsidRPr="00B62EB1">
        <w:rPr>
          <w:rFonts w:hint="eastAsia"/>
        </w:rPr>
        <w:t xml:space="preserve">  </w:t>
      </w:r>
      <w:r>
        <w:rPr>
          <w:rFonts w:hint="eastAsia"/>
          <w:lang w:val="zh-CN"/>
        </w:rPr>
        <w:t>言</w:t>
      </w:r>
      <w:commentRangeEnd w:id="12"/>
      <w:r w:rsidR="00AF72F1">
        <w:rPr>
          <w:rStyle w:val="af5"/>
          <w:rFonts w:eastAsia="宋体"/>
        </w:rPr>
        <w:commentReference w:id="12"/>
      </w:r>
    </w:p>
    <w:p w:rsidR="004B510C" w:rsidRPr="004B510C" w:rsidRDefault="004B510C" w:rsidP="004B510C">
      <w:pPr>
        <w:autoSpaceDE w:val="0"/>
        <w:autoSpaceDN w:val="0"/>
        <w:spacing w:line="314" w:lineRule="exact"/>
        <w:ind w:firstLine="420"/>
        <w:rPr>
          <w:rFonts w:ascii="宋体" w:hAnsi="宋体" w:cs="宋体"/>
          <w:szCs w:val="21"/>
        </w:rPr>
      </w:pPr>
      <w:commentRangeStart w:id="13"/>
      <w:r w:rsidRPr="004B510C">
        <w:rPr>
          <w:rFonts w:ascii="宋体" w:hAnsi="宋体" w:cs="宋体"/>
          <w:szCs w:val="21"/>
        </w:rPr>
        <w:t>中国航空学会是航空航天（以下通称航空）科学技术工作者自愿结成依法登记成立并经中国科学技术协会接纳的全国性的学术性非盈利法人社会团体。中国航空学会成立于1964年2月。 全国会员代表大会是中国航空学会的最高权力机构。由全国会员代表大会选举产生的理事会是全国会员代表大会闭会期间的领导机构。理事会选举理事长、副理事长、秘书长和常务理事，组成常务理事会。</w:t>
      </w:r>
      <w:commentRangeEnd w:id="13"/>
      <w:r>
        <w:rPr>
          <w:rStyle w:val="af5"/>
        </w:rPr>
        <w:commentReference w:id="13"/>
      </w:r>
    </w:p>
    <w:p w:rsidR="004B510C" w:rsidRPr="004B510C" w:rsidRDefault="004B510C" w:rsidP="004B510C">
      <w:pPr>
        <w:autoSpaceDE w:val="0"/>
        <w:autoSpaceDN w:val="0"/>
        <w:spacing w:line="314" w:lineRule="exact"/>
        <w:rPr>
          <w:rFonts w:ascii="宋体" w:hAnsi="宋体" w:cs="宋体"/>
          <w:b/>
          <w:bCs/>
          <w:szCs w:val="21"/>
        </w:rPr>
      </w:pPr>
      <w:r w:rsidRPr="004B510C">
        <w:rPr>
          <w:rFonts w:ascii="宋体" w:hAnsi="宋体" w:cs="宋体"/>
          <w:b/>
          <w:bCs/>
          <w:szCs w:val="21"/>
        </w:rPr>
        <w:t>1</w:t>
      </w:r>
      <w:bookmarkStart w:id="14" w:name="1"/>
      <w:bookmarkStart w:id="15" w:name="sub346630_1"/>
      <w:bookmarkEnd w:id="14"/>
      <w:bookmarkEnd w:id="15"/>
      <w:r>
        <w:rPr>
          <w:rFonts w:ascii="宋体" w:hAnsi="宋体" w:cs="宋体" w:hint="eastAsia"/>
          <w:b/>
          <w:bCs/>
          <w:szCs w:val="21"/>
        </w:rPr>
        <w:t xml:space="preserve"> </w:t>
      </w:r>
      <w:r w:rsidRPr="004B510C">
        <w:rPr>
          <w:rFonts w:ascii="宋体" w:hAnsi="宋体" w:cs="宋体"/>
          <w:b/>
          <w:bCs/>
          <w:szCs w:val="21"/>
        </w:rPr>
        <w:t>宗</w:t>
      </w:r>
      <w:r>
        <w:rPr>
          <w:rFonts w:ascii="宋体" w:hAnsi="宋体" w:cs="宋体" w:hint="eastAsia"/>
          <w:b/>
          <w:bCs/>
          <w:szCs w:val="21"/>
        </w:rPr>
        <w:t xml:space="preserve">  </w:t>
      </w:r>
      <w:r w:rsidRPr="004B510C">
        <w:rPr>
          <w:rFonts w:ascii="宋体" w:hAnsi="宋体" w:cs="宋体"/>
          <w:b/>
          <w:bCs/>
          <w:szCs w:val="21"/>
        </w:rPr>
        <w:t>旨</w:t>
      </w:r>
    </w:p>
    <w:p w:rsidR="004B510C" w:rsidRPr="004B510C" w:rsidRDefault="004B510C" w:rsidP="004B510C">
      <w:pPr>
        <w:autoSpaceDE w:val="0"/>
        <w:autoSpaceDN w:val="0"/>
        <w:spacing w:line="314" w:lineRule="exact"/>
        <w:ind w:firstLine="420"/>
        <w:rPr>
          <w:rFonts w:ascii="宋体" w:hAnsi="宋体" w:cs="宋体"/>
          <w:szCs w:val="21"/>
        </w:rPr>
      </w:pPr>
      <w:r w:rsidRPr="004B510C">
        <w:rPr>
          <w:rFonts w:ascii="宋体" w:hAnsi="宋体" w:cs="宋体"/>
          <w:szCs w:val="21"/>
        </w:rPr>
        <w:t>本会宗旨是遵守宪法、法律、法规和国家政策，遵守社会公德；贯彻"百花齐放，百家争鸣"方针，坚持民主办会原则，充分发扬学术民主，开展学术上的自由讨论；坚持辩证唯物主义和历史唯物主义，坚持科学的发展观，坚持实事求是、开拓创新、与时俱进的科学精神、科学态度和优良学风；尊重知识，尊重人才，团结广大航空科技工作者，促进航空科学技术的繁荣和发展，促进航空科学技术的普及和推广，促进航空科学技术人才的成长和提高，促进航空科学技术与经济的结合，为广大会员和科技工作者服务，为社会主义物质文明和精神文明建设服务，为加速实现我国社会主义现代化做出贡献。</w:t>
      </w:r>
    </w:p>
    <w:p w:rsidR="004B510C" w:rsidRPr="004B510C" w:rsidRDefault="004B510C" w:rsidP="004B510C">
      <w:pPr>
        <w:autoSpaceDE w:val="0"/>
        <w:autoSpaceDN w:val="0"/>
        <w:spacing w:line="360" w:lineRule="auto"/>
        <w:rPr>
          <w:rFonts w:ascii="宋体" w:hAnsi="宋体" w:cs="宋体"/>
          <w:b/>
          <w:bCs/>
          <w:szCs w:val="21"/>
        </w:rPr>
      </w:pPr>
      <w:bookmarkStart w:id="16" w:name="3"/>
      <w:bookmarkStart w:id="17" w:name="sub346630_3"/>
      <w:bookmarkEnd w:id="16"/>
      <w:bookmarkEnd w:id="17"/>
      <w:r>
        <w:rPr>
          <w:rFonts w:ascii="宋体" w:hAnsi="宋体" w:cs="宋体" w:hint="eastAsia"/>
          <w:b/>
          <w:bCs/>
          <w:szCs w:val="21"/>
        </w:rPr>
        <w:lastRenderedPageBreak/>
        <w:t xml:space="preserve">2  </w:t>
      </w:r>
      <w:r w:rsidRPr="004B510C">
        <w:rPr>
          <w:rFonts w:ascii="宋体" w:hAnsi="宋体" w:cs="宋体"/>
          <w:b/>
          <w:bCs/>
          <w:szCs w:val="21"/>
        </w:rPr>
        <w:t>学术活动</w:t>
      </w:r>
    </w:p>
    <w:p w:rsidR="004B510C" w:rsidRPr="004B510C" w:rsidRDefault="004B510C" w:rsidP="004B510C">
      <w:pPr>
        <w:autoSpaceDE w:val="0"/>
        <w:autoSpaceDN w:val="0"/>
        <w:spacing w:line="314" w:lineRule="exact"/>
        <w:ind w:firstLine="420"/>
        <w:rPr>
          <w:rFonts w:ascii="宋体" w:hAnsi="宋体" w:cs="宋体"/>
          <w:szCs w:val="21"/>
        </w:rPr>
      </w:pPr>
      <w:r w:rsidRPr="004B510C">
        <w:rPr>
          <w:rFonts w:ascii="宋体" w:hAnsi="宋体" w:cs="宋体"/>
          <w:szCs w:val="21"/>
        </w:rPr>
        <w:t>中国航空学会及各专业委员会（分会）、地方学会每年均举行各种形式的学术会议。学会还和中国科协所属其他学会联合举办一些交叉学科的学术交流会。学会及各级组织每年举办的学术会议平均为40次左右，交流的论文在千篇以上，并评选、奖励优秀成果。</w:t>
      </w:r>
    </w:p>
    <w:p w:rsidR="004B510C" w:rsidRPr="004B510C" w:rsidRDefault="004B510C" w:rsidP="004B510C">
      <w:pPr>
        <w:pStyle w:val="BT8"/>
      </w:pPr>
      <w:commentRangeStart w:id="18"/>
      <w:r w:rsidRPr="004B510C">
        <w:rPr>
          <w:rFonts w:hint="eastAsia"/>
        </w:rPr>
        <w:t xml:space="preserve">2.1  </w:t>
      </w:r>
      <w:r w:rsidRPr="004B510C">
        <w:t>国际交流</w:t>
      </w:r>
      <w:commentRangeEnd w:id="18"/>
      <w:r>
        <w:rPr>
          <w:rStyle w:val="af5"/>
          <w:rFonts w:ascii="Times New Roman" w:hAnsi="Times New Roman"/>
          <w:b w:val="0"/>
          <w:bCs w:val="0"/>
        </w:rPr>
        <w:commentReference w:id="18"/>
      </w:r>
    </w:p>
    <w:p w:rsidR="004B510C" w:rsidRPr="004B510C" w:rsidRDefault="004B510C" w:rsidP="004B510C">
      <w:pPr>
        <w:autoSpaceDE w:val="0"/>
        <w:autoSpaceDN w:val="0"/>
        <w:spacing w:line="314" w:lineRule="exact"/>
        <w:ind w:firstLine="420"/>
        <w:rPr>
          <w:rFonts w:ascii="宋体" w:hAnsi="宋体" w:cs="宋体"/>
          <w:szCs w:val="21"/>
        </w:rPr>
      </w:pPr>
      <w:r w:rsidRPr="004B510C">
        <w:rPr>
          <w:rFonts w:ascii="宋体" w:hAnsi="宋体" w:cs="宋体"/>
          <w:szCs w:val="21"/>
        </w:rPr>
        <w:t xml:space="preserve">中国航空学会是国际航空科学理事会（ICAS）的全权会员单位。为促进科技合作，学会推荐有专长的科技人员参加国际交流与合作项目、出席国际会议，同时在中国举办国际会议和展览会。学会邀请国外专家在国内作技术报告，接待国外学者、科技人员来华进行科技参观和学术讨论，组织双边性研讨会，以促进国内外之间的学术交流。 </w:t>
      </w:r>
    </w:p>
    <w:p w:rsidR="004B510C" w:rsidRPr="004B510C" w:rsidRDefault="004B510C" w:rsidP="004B510C">
      <w:pPr>
        <w:pStyle w:val="BT8"/>
      </w:pPr>
      <w:commentRangeStart w:id="19"/>
      <w:r w:rsidRPr="004B510C">
        <w:rPr>
          <w:rFonts w:hint="eastAsia"/>
        </w:rPr>
        <w:t xml:space="preserve">2.2  </w:t>
      </w:r>
      <w:r w:rsidRPr="004B510C">
        <w:t>组织活动</w:t>
      </w:r>
      <w:commentRangeEnd w:id="19"/>
      <w:r w:rsidR="00D716E5">
        <w:rPr>
          <w:rStyle w:val="af5"/>
          <w:rFonts w:ascii="Times New Roman" w:hAnsi="Times New Roman"/>
          <w:b w:val="0"/>
          <w:bCs w:val="0"/>
        </w:rPr>
        <w:commentReference w:id="19"/>
      </w:r>
    </w:p>
    <w:p w:rsidR="004B510C" w:rsidRPr="004B510C" w:rsidRDefault="004B510C" w:rsidP="004B510C">
      <w:pPr>
        <w:autoSpaceDE w:val="0"/>
        <w:autoSpaceDN w:val="0"/>
        <w:spacing w:line="314" w:lineRule="exact"/>
        <w:ind w:firstLine="420"/>
        <w:rPr>
          <w:rFonts w:ascii="宋体" w:hAnsi="宋体" w:cs="宋体"/>
          <w:szCs w:val="21"/>
        </w:rPr>
      </w:pPr>
      <w:r w:rsidRPr="004B510C">
        <w:rPr>
          <w:rFonts w:ascii="宋体" w:hAnsi="宋体" w:cs="宋体"/>
          <w:szCs w:val="21"/>
        </w:rPr>
        <w:t xml:space="preserve">组织召开会员代表大会、理事会、常务理事会、学会工作会议等:办理学会所属工作委员会、专业委员会（分会）编委会的建立和调整;组织两院院士、中国青年科技奖、全国优秀科技工作者的推荐评选；发展会员，并为会员服务。 </w:t>
      </w:r>
    </w:p>
    <w:p w:rsidR="004B510C" w:rsidRPr="004B510C" w:rsidRDefault="004B510C" w:rsidP="004B510C">
      <w:pPr>
        <w:pStyle w:val="BT8"/>
      </w:pPr>
      <w:r w:rsidRPr="004B510C">
        <w:rPr>
          <w:rFonts w:hint="eastAsia"/>
        </w:rPr>
        <w:t xml:space="preserve">2.3  </w:t>
      </w:r>
      <w:r w:rsidRPr="004B510C">
        <w:t>科学普及</w:t>
      </w:r>
    </w:p>
    <w:p w:rsidR="004B510C" w:rsidRPr="004B510C" w:rsidRDefault="004B510C" w:rsidP="004B510C">
      <w:pPr>
        <w:autoSpaceDE w:val="0"/>
        <w:autoSpaceDN w:val="0"/>
        <w:spacing w:line="314" w:lineRule="exact"/>
        <w:ind w:firstLine="420"/>
        <w:rPr>
          <w:rFonts w:ascii="宋体" w:hAnsi="宋体" w:cs="宋体"/>
          <w:szCs w:val="21"/>
        </w:rPr>
      </w:pPr>
      <w:r w:rsidRPr="004B510C">
        <w:rPr>
          <w:rFonts w:ascii="宋体" w:hAnsi="宋体" w:cs="宋体"/>
          <w:szCs w:val="21"/>
        </w:rPr>
        <w:lastRenderedPageBreak/>
        <w:t>为向广大群众和青少年普及航空科学知识，学会及其各级组织经常开展内容丰富、形式多样的动。学会设有航空馆，展示国内外飞机或模型以及机载设备、发动机，介绍国内外航空技术的发展。</w:t>
      </w:r>
    </w:p>
    <w:p w:rsidR="0071068E" w:rsidRDefault="0071068E">
      <w:pPr>
        <w:rPr>
          <w:rFonts w:ascii="宋体" w:hAnsi="宋体"/>
          <w:szCs w:val="24"/>
        </w:rPr>
      </w:pPr>
      <w:commentRangeStart w:id="20"/>
      <w:r>
        <w:rPr>
          <w:rFonts w:hint="eastAsia"/>
          <w:szCs w:val="24"/>
        </w:rPr>
        <w:t xml:space="preserve">      </w:t>
      </w:r>
      <w:r w:rsidRPr="00543200">
        <w:rPr>
          <w:position w:val="-28"/>
          <w:szCs w:val="24"/>
        </w:rPr>
        <w:object w:dxaOrig="33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15pt;height:29.3pt;mso-position-horizontal-relative:page;mso-position-vertical-relative:page" o:ole="">
            <v:imagedata r:id="rId15" o:title=""/>
          </v:shape>
          <o:OLEObject Type="Embed" ProgID="Equation.3" ShapeID="_x0000_i1025" DrawAspect="Content" ObjectID="_1456210502" r:id="rId16"/>
        </w:object>
      </w:r>
      <w:r>
        <w:rPr>
          <w:rFonts w:hint="eastAsia"/>
          <w:szCs w:val="24"/>
        </w:rPr>
        <w:t xml:space="preserve">   </w:t>
      </w:r>
      <w:r w:rsidR="004B510C">
        <w:rPr>
          <w:rFonts w:hint="eastAsia"/>
          <w:szCs w:val="24"/>
        </w:rPr>
        <w:t xml:space="preserve">  </w:t>
      </w:r>
      <w:r>
        <w:rPr>
          <w:rFonts w:hint="eastAsia"/>
          <w:szCs w:val="24"/>
        </w:rPr>
        <w:t xml:space="preserve"> </w:t>
      </w:r>
      <w:r>
        <w:rPr>
          <w:szCs w:val="21"/>
        </w:rPr>
        <w:t>(1)</w:t>
      </w:r>
      <w:commentRangeEnd w:id="20"/>
      <w:r w:rsidR="004B510C">
        <w:rPr>
          <w:rStyle w:val="af5"/>
        </w:rPr>
        <w:commentReference w:id="20"/>
      </w:r>
    </w:p>
    <w:p w:rsidR="0046608E" w:rsidRPr="004377FA" w:rsidRDefault="0046608E" w:rsidP="00C34CA0">
      <w:pPr>
        <w:spacing w:after="240"/>
        <w:jc w:val="center"/>
        <w:rPr>
          <w:rFonts w:ascii="黑体" w:eastAsia="黑体"/>
          <w:sz w:val="18"/>
          <w:szCs w:val="18"/>
        </w:rPr>
      </w:pPr>
      <w:r>
        <w:rPr>
          <w:noProof/>
        </w:rPr>
        <w:drawing>
          <wp:anchor distT="0" distB="0" distL="114300" distR="114300" simplePos="0" relativeHeight="251660288" behindDoc="0" locked="0" layoutInCell="1" allowOverlap="1">
            <wp:simplePos x="0" y="0"/>
            <wp:positionH relativeFrom="column">
              <wp:posOffset>352425</wp:posOffset>
            </wp:positionH>
            <wp:positionV relativeFrom="paragraph">
              <wp:posOffset>188595</wp:posOffset>
            </wp:positionV>
            <wp:extent cx="2095500" cy="1389380"/>
            <wp:effectExtent l="19050" t="0" r="0" b="0"/>
            <wp:wrapSquare wrapText="bothSides"/>
            <wp:docPr id="9" name="图片 9" descr="C:\Documents and Settings\Administrator\桌面\u=3336182853,1492611086&amp;fm=116&amp;gp=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istrator\桌面\u=3336182853,1492611086&amp;fm=116&amp;gp=0.jpg"/>
                    <pic:cNvPicPr>
                      <a:picLocks noChangeAspect="1" noChangeArrowheads="1"/>
                    </pic:cNvPicPr>
                  </pic:nvPicPr>
                  <pic:blipFill>
                    <a:blip r:embed="rId17"/>
                    <a:srcRect/>
                    <a:stretch>
                      <a:fillRect/>
                    </a:stretch>
                  </pic:blipFill>
                  <pic:spPr bwMode="auto">
                    <a:xfrm>
                      <a:off x="0" y="0"/>
                      <a:ext cx="2095500" cy="1389380"/>
                    </a:xfrm>
                    <a:prstGeom prst="rect">
                      <a:avLst/>
                    </a:prstGeom>
                    <a:noFill/>
                    <a:ln w="9525">
                      <a:noFill/>
                      <a:miter lim="800000"/>
                      <a:headEnd/>
                      <a:tailEnd/>
                    </a:ln>
                  </pic:spPr>
                </pic:pic>
              </a:graphicData>
            </a:graphic>
          </wp:anchor>
        </w:drawing>
      </w:r>
      <w:commentRangeStart w:id="21"/>
      <w:r w:rsidR="004377FA" w:rsidRPr="004377FA">
        <w:rPr>
          <w:rFonts w:ascii="黑体" w:eastAsia="黑体" w:hint="eastAsia"/>
          <w:sz w:val="18"/>
          <w:szCs w:val="18"/>
        </w:rPr>
        <w:t>图1 ******</w:t>
      </w:r>
      <w:commentRangeEnd w:id="21"/>
      <w:r w:rsidR="004377FA" w:rsidRPr="004377FA">
        <w:rPr>
          <w:rStyle w:val="af5"/>
          <w:rFonts w:ascii="黑体" w:eastAsia="黑体" w:hint="eastAsia"/>
          <w:sz w:val="18"/>
          <w:szCs w:val="18"/>
        </w:rPr>
        <w:commentReference w:id="21"/>
      </w:r>
    </w:p>
    <w:p w:rsidR="00955891" w:rsidRPr="00C92613" w:rsidRDefault="00955891" w:rsidP="00C34CA0">
      <w:pPr>
        <w:shd w:val="clear" w:color="auto" w:fill="FFFFFF"/>
        <w:spacing w:after="240" w:line="272" w:lineRule="atLeast"/>
        <w:rPr>
          <w:rFonts w:ascii="宋体" w:hAnsi="宋体"/>
          <w:b/>
          <w:bCs/>
          <w:sz w:val="22"/>
          <w:szCs w:val="22"/>
        </w:rPr>
      </w:pPr>
      <w:r>
        <w:rPr>
          <w:rFonts w:ascii="宋体" w:hAnsi="宋体" w:hint="eastAsia"/>
          <w:b/>
          <w:bCs/>
          <w:sz w:val="22"/>
          <w:szCs w:val="22"/>
        </w:rPr>
        <w:t xml:space="preserve">2.6  </w:t>
      </w:r>
      <w:r w:rsidRPr="00C92613">
        <w:rPr>
          <w:rFonts w:ascii="宋体" w:hAnsi="宋体"/>
          <w:b/>
          <w:bCs/>
          <w:sz w:val="22"/>
          <w:szCs w:val="22"/>
        </w:rPr>
        <w:t>出版物</w:t>
      </w:r>
    </w:p>
    <w:p w:rsidR="00955891" w:rsidRDefault="00955891" w:rsidP="00955891">
      <w:pPr>
        <w:shd w:val="clear" w:color="auto" w:fill="FFFFFF"/>
        <w:spacing w:line="272" w:lineRule="atLeast"/>
        <w:ind w:firstLineChars="200" w:firstLine="420"/>
      </w:pPr>
      <w:r>
        <w:t>《</w:t>
      </w:r>
      <w:r w:rsidRPr="00C34CA0">
        <w:t>航空学报</w:t>
      </w:r>
      <w:r>
        <w:t>》中文双月刊；《航空学报》英文季刊；《航空动力学报》中文双月刊，《航空材料学报》中文双月刊；《</w:t>
      </w:r>
      <w:r w:rsidRPr="00C34CA0">
        <w:t>航空知识</w:t>
      </w:r>
      <w:r>
        <w:t>》中文月刊；《</w:t>
      </w:r>
      <w:r w:rsidRPr="00C34CA0">
        <w:t>航空模型</w:t>
      </w:r>
      <w:r>
        <w:t>》中文双月刊。</w:t>
      </w:r>
    </w:p>
    <w:p w:rsidR="00955891" w:rsidRPr="00C92613" w:rsidRDefault="00955891" w:rsidP="00E955AD">
      <w:pPr>
        <w:shd w:val="clear" w:color="auto" w:fill="FFFFFF"/>
        <w:spacing w:line="360" w:lineRule="auto"/>
        <w:rPr>
          <w:rFonts w:ascii="宋体" w:hAnsi="宋体"/>
          <w:b/>
          <w:bCs/>
          <w:sz w:val="22"/>
          <w:szCs w:val="22"/>
        </w:rPr>
      </w:pPr>
      <w:r>
        <w:rPr>
          <w:rFonts w:ascii="宋体" w:hAnsi="宋体" w:hint="eastAsia"/>
          <w:b/>
          <w:bCs/>
          <w:sz w:val="22"/>
          <w:szCs w:val="22"/>
        </w:rPr>
        <w:t xml:space="preserve">2.4  </w:t>
      </w:r>
      <w:r w:rsidRPr="00C92613">
        <w:rPr>
          <w:rFonts w:ascii="宋体" w:hAnsi="宋体"/>
          <w:b/>
          <w:bCs/>
          <w:sz w:val="22"/>
          <w:szCs w:val="22"/>
        </w:rPr>
        <w:t>继续教育</w:t>
      </w:r>
    </w:p>
    <w:p w:rsidR="00955891" w:rsidRDefault="00955891" w:rsidP="00955891">
      <w:pPr>
        <w:shd w:val="clear" w:color="auto" w:fill="FFFFFF"/>
        <w:spacing w:line="272" w:lineRule="atLeast"/>
        <w:ind w:firstLineChars="200" w:firstLine="420"/>
      </w:pPr>
      <w:r>
        <w:t>学会以各种形式向会员扩充新的科学技术知识，组织专题讲座、技术报告以提高会员的学术水平和工作能力。</w:t>
      </w:r>
    </w:p>
    <w:p w:rsidR="00955891" w:rsidRPr="00C92613" w:rsidRDefault="00955891" w:rsidP="00E955AD">
      <w:pPr>
        <w:shd w:val="clear" w:color="auto" w:fill="FFFFFF"/>
        <w:spacing w:line="360" w:lineRule="auto"/>
        <w:rPr>
          <w:rFonts w:ascii="宋体" w:hAnsi="宋体"/>
          <w:b/>
          <w:bCs/>
          <w:sz w:val="22"/>
          <w:szCs w:val="22"/>
        </w:rPr>
      </w:pPr>
      <w:r>
        <w:rPr>
          <w:rFonts w:ascii="宋体" w:hAnsi="宋体" w:hint="eastAsia"/>
          <w:b/>
          <w:bCs/>
          <w:sz w:val="22"/>
          <w:szCs w:val="22"/>
        </w:rPr>
        <w:t xml:space="preserve">2.5  </w:t>
      </w:r>
      <w:r w:rsidRPr="00C92613">
        <w:rPr>
          <w:rFonts w:ascii="宋体" w:hAnsi="宋体"/>
          <w:b/>
          <w:bCs/>
          <w:sz w:val="22"/>
          <w:szCs w:val="22"/>
        </w:rPr>
        <w:t>科技咨询</w:t>
      </w:r>
    </w:p>
    <w:p w:rsidR="00955891" w:rsidRDefault="00955891" w:rsidP="00955891">
      <w:pPr>
        <w:shd w:val="clear" w:color="auto" w:fill="FFFFFF"/>
        <w:spacing w:line="272" w:lineRule="atLeast"/>
        <w:ind w:firstLineChars="200" w:firstLine="420"/>
      </w:pPr>
      <w:r>
        <w:lastRenderedPageBreak/>
        <w:t>中国航空学会可以对国家科学技术政策和经济建设、国防建设中的重大问题开展决策论证、提出政策建议、进行科技咨询服务。</w:t>
      </w:r>
      <w:r>
        <w:t xml:space="preserve"> </w:t>
      </w:r>
    </w:p>
    <w:p w:rsidR="004377FA" w:rsidRPr="00516E14" w:rsidRDefault="004377FA" w:rsidP="004377FA">
      <w:pPr>
        <w:jc w:val="center"/>
        <w:rPr>
          <w:rFonts w:ascii="黑体" w:eastAsia="黑体"/>
          <w:sz w:val="18"/>
          <w:szCs w:val="18"/>
        </w:rPr>
      </w:pPr>
      <w:r w:rsidRPr="00516E14">
        <w:rPr>
          <w:rFonts w:ascii="黑体" w:eastAsia="黑体" w:hint="eastAsia"/>
          <w:noProof/>
          <w:sz w:val="18"/>
          <w:szCs w:val="18"/>
        </w:rPr>
        <w:t xml:space="preserve">表1 </w:t>
      </w:r>
      <w:r w:rsidRPr="00516E14">
        <w:rPr>
          <w:rFonts w:ascii="黑体" w:eastAsia="黑体" w:hint="eastAsia"/>
          <w:sz w:val="18"/>
          <w:szCs w:val="18"/>
        </w:rPr>
        <w:t>******</w:t>
      </w:r>
      <w:r w:rsidRPr="00516E14">
        <w:rPr>
          <w:rStyle w:val="af5"/>
          <w:rFonts w:ascii="黑体" w:eastAsia="黑体" w:hint="eastAsia"/>
          <w:sz w:val="18"/>
          <w:szCs w:val="18"/>
        </w:rPr>
        <w:commentReference w:id="22"/>
      </w:r>
    </w:p>
    <w:tbl>
      <w:tblPr>
        <w:tblStyle w:val="af9"/>
        <w:tblW w:w="0" w:type="auto"/>
        <w:tblLook w:val="04A0"/>
      </w:tblPr>
      <w:tblGrid>
        <w:gridCol w:w="1134"/>
        <w:gridCol w:w="1134"/>
        <w:gridCol w:w="1135"/>
        <w:gridCol w:w="1135"/>
      </w:tblGrid>
      <w:tr w:rsidR="004377FA" w:rsidTr="004377FA">
        <w:tc>
          <w:tcPr>
            <w:tcW w:w="1134" w:type="dxa"/>
          </w:tcPr>
          <w:p w:rsidR="004377FA" w:rsidRDefault="004377FA" w:rsidP="004377FA">
            <w:pPr>
              <w:jc w:val="center"/>
              <w:rPr>
                <w:noProof/>
              </w:rPr>
            </w:pPr>
          </w:p>
        </w:tc>
        <w:tc>
          <w:tcPr>
            <w:tcW w:w="1134" w:type="dxa"/>
          </w:tcPr>
          <w:p w:rsidR="004377FA" w:rsidRDefault="004377FA" w:rsidP="004377FA">
            <w:pPr>
              <w:jc w:val="center"/>
              <w:rPr>
                <w:noProof/>
              </w:rPr>
            </w:pPr>
          </w:p>
        </w:tc>
        <w:tc>
          <w:tcPr>
            <w:tcW w:w="1135" w:type="dxa"/>
          </w:tcPr>
          <w:p w:rsidR="004377FA" w:rsidRDefault="004377FA" w:rsidP="004377FA">
            <w:pPr>
              <w:jc w:val="center"/>
              <w:rPr>
                <w:noProof/>
              </w:rPr>
            </w:pPr>
          </w:p>
        </w:tc>
        <w:tc>
          <w:tcPr>
            <w:tcW w:w="1135" w:type="dxa"/>
          </w:tcPr>
          <w:p w:rsidR="004377FA" w:rsidRDefault="004377FA" w:rsidP="004377FA">
            <w:pPr>
              <w:jc w:val="center"/>
              <w:rPr>
                <w:noProof/>
              </w:rPr>
            </w:pPr>
          </w:p>
        </w:tc>
      </w:tr>
      <w:tr w:rsidR="004377FA" w:rsidTr="004377FA">
        <w:tc>
          <w:tcPr>
            <w:tcW w:w="1134" w:type="dxa"/>
          </w:tcPr>
          <w:p w:rsidR="004377FA" w:rsidRDefault="004377FA" w:rsidP="004377FA">
            <w:pPr>
              <w:jc w:val="center"/>
              <w:rPr>
                <w:noProof/>
              </w:rPr>
            </w:pPr>
          </w:p>
        </w:tc>
        <w:tc>
          <w:tcPr>
            <w:tcW w:w="1134" w:type="dxa"/>
          </w:tcPr>
          <w:p w:rsidR="004377FA" w:rsidRDefault="004377FA" w:rsidP="004377FA">
            <w:pPr>
              <w:jc w:val="center"/>
              <w:rPr>
                <w:noProof/>
              </w:rPr>
            </w:pPr>
          </w:p>
        </w:tc>
        <w:tc>
          <w:tcPr>
            <w:tcW w:w="1135" w:type="dxa"/>
          </w:tcPr>
          <w:p w:rsidR="004377FA" w:rsidRDefault="004377FA" w:rsidP="004377FA">
            <w:pPr>
              <w:jc w:val="center"/>
              <w:rPr>
                <w:noProof/>
              </w:rPr>
            </w:pPr>
          </w:p>
        </w:tc>
        <w:tc>
          <w:tcPr>
            <w:tcW w:w="1135" w:type="dxa"/>
          </w:tcPr>
          <w:p w:rsidR="004377FA" w:rsidRDefault="004377FA" w:rsidP="004377FA">
            <w:pPr>
              <w:jc w:val="center"/>
              <w:rPr>
                <w:noProof/>
              </w:rPr>
            </w:pPr>
          </w:p>
        </w:tc>
      </w:tr>
    </w:tbl>
    <w:p w:rsidR="0071068E" w:rsidRDefault="0071068E">
      <w:pPr>
        <w:autoSpaceDE w:val="0"/>
        <w:autoSpaceDN w:val="0"/>
        <w:spacing w:before="170" w:after="170" w:line="314" w:lineRule="exact"/>
        <w:jc w:val="center"/>
        <w:rPr>
          <w:rFonts w:ascii="黑体" w:eastAsia="黑体" w:cs="黑体"/>
          <w:sz w:val="20"/>
          <w:lang w:val="zh-CN"/>
        </w:rPr>
      </w:pPr>
      <w:bookmarkStart w:id="23" w:name="_Toc16765187"/>
      <w:commentRangeStart w:id="24"/>
      <w:r>
        <w:rPr>
          <w:rFonts w:ascii="黑体" w:eastAsia="黑体" w:cs="黑体" w:hint="eastAsia"/>
          <w:sz w:val="20"/>
          <w:lang w:val="zh-CN"/>
        </w:rPr>
        <w:t>参考文献</w:t>
      </w:r>
      <w:bookmarkEnd w:id="23"/>
      <w:commentRangeEnd w:id="24"/>
      <w:r w:rsidR="004377FA">
        <w:rPr>
          <w:rStyle w:val="af5"/>
        </w:rPr>
        <w:commentReference w:id="24"/>
      </w:r>
    </w:p>
    <w:p w:rsidR="004377FA" w:rsidRDefault="004377FA" w:rsidP="004377FA">
      <w:pPr>
        <w:autoSpaceDE w:val="0"/>
        <w:autoSpaceDN w:val="0"/>
        <w:adjustRightInd w:val="0"/>
        <w:spacing w:line="314" w:lineRule="exact"/>
        <w:ind w:left="630" w:hangingChars="350" w:hanging="630"/>
        <w:textAlignment w:val="baseline"/>
        <w:rPr>
          <w:rFonts w:ascii="宋体" w:hAnsi="宋体"/>
          <w:sz w:val="18"/>
          <w:szCs w:val="18"/>
        </w:rPr>
      </w:pPr>
      <w:r w:rsidRPr="004377FA">
        <w:rPr>
          <w:rFonts w:ascii="宋体" w:hAnsi="宋体"/>
          <w:sz w:val="18"/>
          <w:szCs w:val="18"/>
        </w:rPr>
        <w:t>[序号] 主要责任者</w:t>
      </w:r>
      <w:r w:rsidR="00955891">
        <w:rPr>
          <w:rFonts w:ascii="宋体" w:hAnsi="宋体" w:hint="eastAsia"/>
          <w:sz w:val="18"/>
          <w:szCs w:val="18"/>
        </w:rPr>
        <w:t>.</w:t>
      </w:r>
      <w:r w:rsidRPr="004377FA">
        <w:rPr>
          <w:rFonts w:ascii="宋体" w:hAnsi="宋体"/>
          <w:sz w:val="18"/>
          <w:szCs w:val="18"/>
        </w:rPr>
        <w:t>题名[J]</w:t>
      </w:r>
      <w:r w:rsidR="00955891">
        <w:rPr>
          <w:rFonts w:ascii="宋体" w:hAnsi="宋体" w:hint="eastAsia"/>
          <w:sz w:val="18"/>
          <w:szCs w:val="18"/>
        </w:rPr>
        <w:t>.</w:t>
      </w:r>
      <w:r w:rsidRPr="004377FA">
        <w:rPr>
          <w:rFonts w:ascii="宋体" w:hAnsi="宋体"/>
          <w:sz w:val="18"/>
          <w:szCs w:val="18"/>
        </w:rPr>
        <w:t>刊名，年，卷(期)：起止</w:t>
      </w:r>
      <w:commentRangeStart w:id="25"/>
      <w:r w:rsidRPr="004377FA">
        <w:rPr>
          <w:rFonts w:ascii="宋体" w:hAnsi="宋体"/>
          <w:sz w:val="18"/>
          <w:szCs w:val="18"/>
        </w:rPr>
        <w:t>页码</w:t>
      </w:r>
      <w:commentRangeEnd w:id="25"/>
      <w:r w:rsidR="006B0E7E">
        <w:rPr>
          <w:rStyle w:val="af5"/>
        </w:rPr>
        <w:commentReference w:id="25"/>
      </w:r>
      <w:r w:rsidRPr="004377FA">
        <w:rPr>
          <w:rFonts w:ascii="宋体" w:hAnsi="宋体"/>
          <w:sz w:val="18"/>
          <w:szCs w:val="18"/>
        </w:rPr>
        <w:t>（任选</w:t>
      </w:r>
      <w:r>
        <w:rPr>
          <w:rFonts w:ascii="宋体" w:hAnsi="宋体" w:hint="eastAsia"/>
          <w:sz w:val="18"/>
          <w:szCs w:val="18"/>
        </w:rPr>
        <w:t>）</w:t>
      </w:r>
      <w:r w:rsidR="00955891">
        <w:rPr>
          <w:rFonts w:ascii="宋体" w:hAnsi="宋体" w:hint="eastAsia"/>
          <w:sz w:val="18"/>
          <w:szCs w:val="18"/>
        </w:rPr>
        <w:t>.</w:t>
      </w:r>
      <w:r w:rsidR="00955891" w:rsidRPr="00955891">
        <w:rPr>
          <w:rFonts w:ascii="宋体" w:hAnsi="宋体" w:hint="eastAsia"/>
          <w:sz w:val="18"/>
          <w:szCs w:val="18"/>
          <w:shd w:val="pct15" w:color="auto" w:fill="FFFFFF"/>
        </w:rPr>
        <w:t>（参考期刊）</w:t>
      </w:r>
    </w:p>
    <w:p w:rsidR="00955891" w:rsidRDefault="00955891" w:rsidP="00955891">
      <w:pPr>
        <w:autoSpaceDE w:val="0"/>
        <w:autoSpaceDN w:val="0"/>
        <w:adjustRightInd w:val="0"/>
        <w:spacing w:line="314" w:lineRule="exact"/>
        <w:ind w:left="630" w:hangingChars="350" w:hanging="630"/>
        <w:textAlignment w:val="baseline"/>
        <w:rPr>
          <w:rFonts w:ascii="宋体" w:hAnsi="宋体"/>
          <w:sz w:val="18"/>
          <w:szCs w:val="18"/>
        </w:rPr>
      </w:pPr>
      <w:r w:rsidRPr="00955891">
        <w:rPr>
          <w:rFonts w:ascii="宋体" w:hAnsi="宋体"/>
          <w:sz w:val="18"/>
          <w:szCs w:val="18"/>
        </w:rPr>
        <w:t>[序号] 主要责任者</w:t>
      </w:r>
      <w:r>
        <w:rPr>
          <w:rFonts w:ascii="宋体" w:hAnsi="宋体" w:hint="eastAsia"/>
          <w:sz w:val="18"/>
          <w:szCs w:val="18"/>
        </w:rPr>
        <w:t>.</w:t>
      </w:r>
      <w:r w:rsidRPr="00955891">
        <w:rPr>
          <w:rFonts w:ascii="宋体" w:hAnsi="宋体"/>
          <w:sz w:val="18"/>
          <w:szCs w:val="18"/>
        </w:rPr>
        <w:t>题名[M]</w:t>
      </w:r>
      <w:r>
        <w:rPr>
          <w:rFonts w:ascii="宋体" w:hAnsi="宋体" w:hint="eastAsia"/>
          <w:sz w:val="18"/>
          <w:szCs w:val="18"/>
        </w:rPr>
        <w:t>.</w:t>
      </w:r>
      <w:r w:rsidRPr="00955891">
        <w:rPr>
          <w:rFonts w:ascii="宋体" w:hAnsi="宋体"/>
          <w:sz w:val="18"/>
          <w:szCs w:val="18"/>
        </w:rPr>
        <w:t>出版地：出版者，出版年，起止页码</w:t>
      </w:r>
      <w:r>
        <w:rPr>
          <w:rFonts w:ascii="宋体" w:hAnsi="宋体" w:hint="eastAsia"/>
          <w:sz w:val="18"/>
          <w:szCs w:val="18"/>
        </w:rPr>
        <w:t>.</w:t>
      </w:r>
      <w:r w:rsidRPr="00955891">
        <w:rPr>
          <w:rFonts w:ascii="宋体" w:hAnsi="宋体" w:hint="eastAsia"/>
          <w:sz w:val="18"/>
          <w:szCs w:val="18"/>
          <w:shd w:val="pct15" w:color="auto" w:fill="FFFFFF"/>
        </w:rPr>
        <w:t>（参考著作）</w:t>
      </w:r>
    </w:p>
    <w:p w:rsidR="00955891" w:rsidRDefault="00955891" w:rsidP="00955891">
      <w:pPr>
        <w:autoSpaceDE w:val="0"/>
        <w:autoSpaceDN w:val="0"/>
        <w:adjustRightInd w:val="0"/>
        <w:spacing w:line="314" w:lineRule="exact"/>
        <w:ind w:left="630" w:hangingChars="350" w:hanging="630"/>
        <w:textAlignment w:val="baseline"/>
        <w:rPr>
          <w:color w:val="333333"/>
        </w:rPr>
      </w:pPr>
      <w:r w:rsidRPr="00955891">
        <w:rPr>
          <w:rFonts w:ascii="宋体" w:hAnsi="宋体"/>
          <w:sz w:val="18"/>
          <w:szCs w:val="18"/>
        </w:rPr>
        <w:t>[序号] 析出文献主要责任者</w:t>
      </w:r>
      <w:r>
        <w:rPr>
          <w:rFonts w:ascii="宋体" w:hAnsi="宋体" w:hint="eastAsia"/>
          <w:sz w:val="18"/>
          <w:szCs w:val="18"/>
        </w:rPr>
        <w:t>.</w:t>
      </w:r>
      <w:r w:rsidRPr="00955891">
        <w:rPr>
          <w:rFonts w:ascii="宋体" w:hAnsi="宋体"/>
          <w:sz w:val="18"/>
          <w:szCs w:val="18"/>
        </w:rPr>
        <w:t>析出文献题名[A]</w:t>
      </w:r>
      <w:r>
        <w:rPr>
          <w:rFonts w:ascii="宋体" w:hAnsi="宋体" w:hint="eastAsia"/>
          <w:sz w:val="18"/>
          <w:szCs w:val="18"/>
        </w:rPr>
        <w:t>.</w:t>
      </w:r>
      <w:r w:rsidRPr="00955891">
        <w:rPr>
          <w:rFonts w:ascii="宋体" w:hAnsi="宋体"/>
          <w:sz w:val="18"/>
          <w:szCs w:val="18"/>
        </w:rPr>
        <w:t>论文集主要责任者（任选）</w:t>
      </w:r>
      <w:r>
        <w:rPr>
          <w:rFonts w:ascii="宋体" w:hAnsi="宋体" w:hint="eastAsia"/>
          <w:sz w:val="18"/>
          <w:szCs w:val="18"/>
        </w:rPr>
        <w:t>.</w:t>
      </w:r>
      <w:r w:rsidRPr="00955891">
        <w:rPr>
          <w:rFonts w:ascii="宋体" w:hAnsi="宋体"/>
          <w:sz w:val="18"/>
          <w:szCs w:val="18"/>
        </w:rPr>
        <w:t>论文集题名[C]</w:t>
      </w:r>
      <w:r>
        <w:rPr>
          <w:rFonts w:ascii="宋体" w:hAnsi="宋体" w:hint="eastAsia"/>
          <w:sz w:val="18"/>
          <w:szCs w:val="18"/>
        </w:rPr>
        <w:t>.</w:t>
      </w:r>
      <w:r w:rsidRPr="00955891">
        <w:rPr>
          <w:rFonts w:ascii="宋体" w:hAnsi="宋体"/>
          <w:sz w:val="18"/>
          <w:szCs w:val="18"/>
        </w:rPr>
        <w:t>出版地：出版者，出版年，析出文献起止页码</w:t>
      </w:r>
      <w:r>
        <w:rPr>
          <w:rFonts w:ascii="宋体" w:hAnsi="宋体" w:hint="eastAsia"/>
          <w:sz w:val="18"/>
          <w:szCs w:val="18"/>
        </w:rPr>
        <w:t>.</w:t>
      </w:r>
      <w:r w:rsidRPr="00955891">
        <w:rPr>
          <w:rFonts w:ascii="宋体" w:hAnsi="宋体" w:hint="eastAsia"/>
          <w:sz w:val="18"/>
          <w:szCs w:val="18"/>
          <w:shd w:val="pct15" w:color="auto" w:fill="FFFFFF"/>
        </w:rPr>
        <w:t>（参考</w:t>
      </w:r>
      <w:r>
        <w:rPr>
          <w:rFonts w:ascii="宋体" w:hAnsi="宋体" w:hint="eastAsia"/>
          <w:sz w:val="18"/>
          <w:szCs w:val="18"/>
          <w:shd w:val="pct15" w:color="auto" w:fill="FFFFFF"/>
        </w:rPr>
        <w:t>论文集</w:t>
      </w:r>
      <w:r w:rsidRPr="00955891">
        <w:rPr>
          <w:rFonts w:ascii="宋体" w:hAnsi="宋体" w:hint="eastAsia"/>
          <w:sz w:val="18"/>
          <w:szCs w:val="18"/>
          <w:shd w:val="pct15" w:color="auto" w:fill="FFFFFF"/>
        </w:rPr>
        <w:t>）</w:t>
      </w:r>
    </w:p>
    <w:p w:rsidR="00955891" w:rsidRDefault="00955891" w:rsidP="00955891">
      <w:pPr>
        <w:autoSpaceDE w:val="0"/>
        <w:autoSpaceDN w:val="0"/>
        <w:adjustRightInd w:val="0"/>
        <w:spacing w:line="314" w:lineRule="exact"/>
        <w:ind w:left="630" w:hangingChars="350" w:hanging="630"/>
        <w:textAlignment w:val="baseline"/>
        <w:rPr>
          <w:color w:val="333333"/>
        </w:rPr>
      </w:pPr>
      <w:r w:rsidRPr="00955891">
        <w:rPr>
          <w:rFonts w:ascii="宋体" w:hAnsi="宋体"/>
          <w:sz w:val="18"/>
          <w:szCs w:val="18"/>
        </w:rPr>
        <w:t>[序号] 主要责任者</w:t>
      </w:r>
      <w:r>
        <w:rPr>
          <w:rFonts w:ascii="宋体" w:hAnsi="宋体" w:hint="eastAsia"/>
          <w:sz w:val="18"/>
          <w:szCs w:val="18"/>
        </w:rPr>
        <w:t>.</w:t>
      </w:r>
      <w:r w:rsidRPr="00955891">
        <w:rPr>
          <w:rFonts w:ascii="宋体" w:hAnsi="宋体"/>
          <w:sz w:val="18"/>
          <w:szCs w:val="18"/>
        </w:rPr>
        <w:t>题名[D]</w:t>
      </w:r>
      <w:r>
        <w:rPr>
          <w:rFonts w:ascii="宋体" w:hAnsi="宋体" w:hint="eastAsia"/>
          <w:sz w:val="18"/>
          <w:szCs w:val="18"/>
        </w:rPr>
        <w:t>.</w:t>
      </w:r>
      <w:r w:rsidRPr="00955891">
        <w:rPr>
          <w:rFonts w:ascii="宋体" w:hAnsi="宋体"/>
          <w:sz w:val="18"/>
          <w:szCs w:val="18"/>
        </w:rPr>
        <w:t>出版地：出版者，出版年</w:t>
      </w:r>
      <w:r w:rsidR="00500C50">
        <w:rPr>
          <w:rFonts w:ascii="宋体" w:hAnsi="宋体" w:hint="eastAsia"/>
          <w:sz w:val="18"/>
          <w:szCs w:val="18"/>
        </w:rPr>
        <w:t>.</w:t>
      </w:r>
      <w:r w:rsidRPr="00955891">
        <w:rPr>
          <w:rFonts w:ascii="宋体" w:hAnsi="宋体" w:hint="eastAsia"/>
          <w:sz w:val="18"/>
          <w:szCs w:val="18"/>
          <w:shd w:val="pct15" w:color="auto" w:fill="FFFFFF"/>
        </w:rPr>
        <w:t>（参考</w:t>
      </w:r>
      <w:r>
        <w:rPr>
          <w:rFonts w:ascii="宋体" w:hAnsi="宋体" w:hint="eastAsia"/>
          <w:sz w:val="18"/>
          <w:szCs w:val="18"/>
          <w:shd w:val="pct15" w:color="auto" w:fill="FFFFFF"/>
        </w:rPr>
        <w:t>学位论文</w:t>
      </w:r>
      <w:r w:rsidRPr="00955891">
        <w:rPr>
          <w:rFonts w:ascii="宋体" w:hAnsi="宋体" w:hint="eastAsia"/>
          <w:sz w:val="18"/>
          <w:szCs w:val="18"/>
          <w:shd w:val="pct15" w:color="auto" w:fill="FFFFFF"/>
        </w:rPr>
        <w:t>）</w:t>
      </w:r>
    </w:p>
    <w:p w:rsidR="00955891" w:rsidRPr="00955891" w:rsidRDefault="00955891" w:rsidP="00955891">
      <w:pPr>
        <w:autoSpaceDE w:val="0"/>
        <w:autoSpaceDN w:val="0"/>
        <w:adjustRightInd w:val="0"/>
        <w:spacing w:line="314" w:lineRule="exact"/>
        <w:ind w:left="630" w:hangingChars="350" w:hanging="630"/>
        <w:textAlignment w:val="baseline"/>
        <w:rPr>
          <w:rFonts w:ascii="宋体" w:hAnsi="宋体"/>
          <w:sz w:val="18"/>
          <w:szCs w:val="18"/>
          <w:shd w:val="pct15" w:color="auto" w:fill="FFFFFF"/>
        </w:rPr>
      </w:pPr>
      <w:r w:rsidRPr="00955891">
        <w:rPr>
          <w:rFonts w:ascii="宋体" w:hAnsi="宋体"/>
          <w:sz w:val="18"/>
          <w:szCs w:val="18"/>
        </w:rPr>
        <w:t>[序号] 标准编号，标准名称[S]</w:t>
      </w:r>
      <w:r w:rsidR="00500C50">
        <w:rPr>
          <w:rFonts w:ascii="宋体" w:hAnsi="宋体" w:hint="eastAsia"/>
          <w:sz w:val="18"/>
          <w:szCs w:val="18"/>
        </w:rPr>
        <w:t>.</w:t>
      </w:r>
      <w:r w:rsidRPr="00955891">
        <w:rPr>
          <w:rFonts w:ascii="宋体" w:hAnsi="宋体"/>
          <w:sz w:val="18"/>
          <w:szCs w:val="18"/>
        </w:rPr>
        <w:t>发布年</w:t>
      </w:r>
      <w:r w:rsidR="00500C50">
        <w:rPr>
          <w:rFonts w:ascii="宋体" w:hAnsi="宋体" w:hint="eastAsia"/>
          <w:sz w:val="18"/>
          <w:szCs w:val="18"/>
        </w:rPr>
        <w:t>.</w:t>
      </w:r>
      <w:r w:rsidRPr="00955891">
        <w:rPr>
          <w:rFonts w:ascii="宋体" w:hAnsi="宋体" w:hint="eastAsia"/>
          <w:sz w:val="18"/>
          <w:szCs w:val="18"/>
          <w:shd w:val="pct15" w:color="auto" w:fill="FFFFFF"/>
        </w:rPr>
        <w:t>（参考</w:t>
      </w:r>
      <w:r w:rsidRPr="00955891">
        <w:rPr>
          <w:rFonts w:ascii="宋体" w:hAnsi="宋体"/>
          <w:sz w:val="18"/>
          <w:szCs w:val="18"/>
          <w:shd w:val="pct15" w:color="auto" w:fill="FFFFFF"/>
        </w:rPr>
        <w:t>国际、国家标准</w:t>
      </w:r>
      <w:r w:rsidRPr="00955891">
        <w:rPr>
          <w:rFonts w:ascii="宋体" w:hAnsi="宋体" w:hint="eastAsia"/>
          <w:sz w:val="18"/>
          <w:szCs w:val="18"/>
          <w:shd w:val="pct15" w:color="auto" w:fill="FFFFFF"/>
        </w:rPr>
        <w:t>）</w:t>
      </w:r>
    </w:p>
    <w:p w:rsidR="00955891" w:rsidRDefault="00955891" w:rsidP="00955891">
      <w:pPr>
        <w:autoSpaceDE w:val="0"/>
        <w:autoSpaceDN w:val="0"/>
        <w:adjustRightInd w:val="0"/>
        <w:spacing w:line="314" w:lineRule="exact"/>
        <w:ind w:left="630" w:hangingChars="350" w:hanging="630"/>
        <w:textAlignment w:val="baseline"/>
        <w:rPr>
          <w:rFonts w:ascii="宋体" w:hAnsi="宋体"/>
          <w:sz w:val="18"/>
          <w:szCs w:val="18"/>
          <w:shd w:val="pct15" w:color="auto" w:fill="FFFFFF"/>
        </w:rPr>
      </w:pPr>
      <w:r w:rsidRPr="00955891">
        <w:rPr>
          <w:rFonts w:ascii="宋体" w:hAnsi="宋体"/>
          <w:sz w:val="18"/>
          <w:szCs w:val="18"/>
        </w:rPr>
        <w:t>[序号] 主要责任者</w:t>
      </w:r>
      <w:r w:rsidR="00500C50">
        <w:rPr>
          <w:rFonts w:ascii="宋体" w:hAnsi="宋体" w:hint="eastAsia"/>
          <w:sz w:val="18"/>
          <w:szCs w:val="18"/>
        </w:rPr>
        <w:t>.</w:t>
      </w:r>
      <w:r w:rsidRPr="00955891">
        <w:rPr>
          <w:rFonts w:ascii="宋体" w:hAnsi="宋体"/>
          <w:sz w:val="18"/>
          <w:szCs w:val="18"/>
        </w:rPr>
        <w:t>电子文献题名</w:t>
      </w:r>
      <w:r w:rsidR="00500C50">
        <w:rPr>
          <w:rFonts w:ascii="宋体" w:hAnsi="宋体" w:hint="eastAsia"/>
          <w:sz w:val="18"/>
          <w:szCs w:val="18"/>
        </w:rPr>
        <w:t>.</w:t>
      </w:r>
      <w:r w:rsidRPr="00955891">
        <w:rPr>
          <w:rFonts w:ascii="宋体" w:hAnsi="宋体"/>
          <w:sz w:val="18"/>
          <w:szCs w:val="18"/>
        </w:rPr>
        <w:t>电子文献出处（或可获得地址），发表（或更新）日期/引用日期</w:t>
      </w:r>
      <w:r w:rsidR="00500C50">
        <w:rPr>
          <w:rFonts w:ascii="宋体" w:hAnsi="宋体" w:hint="eastAsia"/>
          <w:sz w:val="18"/>
          <w:szCs w:val="18"/>
        </w:rPr>
        <w:t>.</w:t>
      </w:r>
      <w:r w:rsidRPr="00500C50">
        <w:rPr>
          <w:rFonts w:ascii="宋体" w:hAnsi="宋体" w:hint="eastAsia"/>
          <w:sz w:val="18"/>
          <w:szCs w:val="18"/>
          <w:shd w:val="pct15" w:color="auto" w:fill="FFFFFF"/>
        </w:rPr>
        <w:t>（参考</w:t>
      </w:r>
      <w:r w:rsidRPr="00500C50">
        <w:rPr>
          <w:rFonts w:ascii="宋体" w:hAnsi="宋体"/>
          <w:sz w:val="18"/>
          <w:szCs w:val="18"/>
          <w:shd w:val="pct15" w:color="auto" w:fill="FFFFFF"/>
        </w:rPr>
        <w:t>电子文献</w:t>
      </w:r>
      <w:r w:rsidRPr="00500C50">
        <w:rPr>
          <w:rFonts w:ascii="宋体" w:hAnsi="宋体" w:hint="eastAsia"/>
          <w:sz w:val="18"/>
          <w:szCs w:val="18"/>
          <w:shd w:val="pct15" w:color="auto" w:fill="FFFFFF"/>
        </w:rPr>
        <w:t>）</w:t>
      </w:r>
    </w:p>
    <w:p w:rsidR="0071068E" w:rsidRDefault="0071068E">
      <w:pPr>
        <w:autoSpaceDE w:val="0"/>
        <w:autoSpaceDN w:val="0"/>
        <w:spacing w:before="120" w:line="314" w:lineRule="exact"/>
        <w:rPr>
          <w:rFonts w:eastAsia="黑体"/>
          <w:sz w:val="18"/>
          <w:szCs w:val="18"/>
        </w:rPr>
      </w:pPr>
      <w:commentRangeStart w:id="26"/>
      <w:r>
        <w:rPr>
          <w:rFonts w:ascii="黑体" w:eastAsia="黑体" w:cs="黑体" w:hint="eastAsia"/>
          <w:sz w:val="18"/>
          <w:szCs w:val="18"/>
          <w:lang w:val="zh-CN"/>
        </w:rPr>
        <w:t>作者简介：</w:t>
      </w:r>
      <w:commentRangeEnd w:id="26"/>
      <w:r w:rsidR="00955891">
        <w:rPr>
          <w:rStyle w:val="af5"/>
        </w:rPr>
        <w:commentReference w:id="26"/>
      </w:r>
      <w:r>
        <w:rPr>
          <w:rFonts w:eastAsia="黑体"/>
          <w:sz w:val="18"/>
          <w:szCs w:val="18"/>
        </w:rPr>
        <w:t xml:space="preserve"> </w:t>
      </w:r>
    </w:p>
    <w:p w:rsidR="0071068E" w:rsidRDefault="00E4691C">
      <w:pPr>
        <w:autoSpaceDE w:val="0"/>
        <w:autoSpaceDN w:val="0"/>
        <w:spacing w:line="314" w:lineRule="exact"/>
        <w:rPr>
          <w:sz w:val="18"/>
          <w:szCs w:val="18"/>
        </w:rPr>
      </w:pPr>
      <w:commentRangeStart w:id="27"/>
      <w:r>
        <w:rPr>
          <w:rFonts w:hint="eastAsia"/>
          <w:sz w:val="18"/>
          <w:szCs w:val="18"/>
        </w:rPr>
        <w:t>**</w:t>
      </w:r>
      <w:r w:rsidR="0071068E">
        <w:rPr>
          <w:rFonts w:hint="eastAsia"/>
          <w:sz w:val="18"/>
          <w:szCs w:val="18"/>
        </w:rPr>
        <w:t>(1969</w:t>
      </w:r>
      <w:r w:rsidR="0071068E">
        <w:rPr>
          <w:rFonts w:hint="eastAsia"/>
          <w:sz w:val="18"/>
          <w:szCs w:val="18"/>
        </w:rPr>
        <w:t>—</w:t>
      </w:r>
      <w:r w:rsidR="0071068E">
        <w:rPr>
          <w:rFonts w:hint="eastAsia"/>
          <w:sz w:val="18"/>
          <w:szCs w:val="18"/>
        </w:rPr>
        <w:t>)</w:t>
      </w:r>
      <w:r w:rsidR="0071068E">
        <w:rPr>
          <w:rFonts w:hint="eastAsia"/>
          <w:sz w:val="18"/>
          <w:szCs w:val="18"/>
        </w:rPr>
        <w:t>，</w:t>
      </w:r>
      <w:r>
        <w:rPr>
          <w:rFonts w:hint="eastAsia"/>
          <w:sz w:val="18"/>
          <w:szCs w:val="18"/>
        </w:rPr>
        <w:t>性别</w:t>
      </w:r>
      <w:r w:rsidR="0071068E">
        <w:rPr>
          <w:rFonts w:hint="eastAsia"/>
          <w:sz w:val="18"/>
          <w:szCs w:val="18"/>
        </w:rPr>
        <w:t>，</w:t>
      </w:r>
      <w:r>
        <w:rPr>
          <w:rFonts w:hint="eastAsia"/>
          <w:sz w:val="18"/>
          <w:szCs w:val="18"/>
        </w:rPr>
        <w:t>学位</w:t>
      </w:r>
      <w:r w:rsidR="0071068E">
        <w:rPr>
          <w:rFonts w:hint="eastAsia"/>
          <w:sz w:val="18"/>
          <w:szCs w:val="18"/>
        </w:rPr>
        <w:t>，</w:t>
      </w:r>
      <w:r>
        <w:rPr>
          <w:rFonts w:hint="eastAsia"/>
          <w:sz w:val="18"/>
          <w:szCs w:val="18"/>
        </w:rPr>
        <w:t>职称</w:t>
      </w:r>
      <w:r w:rsidR="0071068E">
        <w:rPr>
          <w:rFonts w:hint="eastAsia"/>
          <w:sz w:val="18"/>
          <w:szCs w:val="18"/>
        </w:rPr>
        <w:t>，研究方向：飞机操纵性与稳定性。</w:t>
      </w:r>
    </w:p>
    <w:p w:rsidR="0071068E" w:rsidRDefault="0071068E">
      <w:pPr>
        <w:autoSpaceDE w:val="0"/>
        <w:autoSpaceDN w:val="0"/>
        <w:spacing w:line="314" w:lineRule="exact"/>
        <w:rPr>
          <w:sz w:val="18"/>
          <w:szCs w:val="18"/>
        </w:rPr>
      </w:pPr>
      <w:r>
        <w:rPr>
          <w:sz w:val="18"/>
          <w:szCs w:val="18"/>
        </w:rPr>
        <w:t xml:space="preserve">Tel: </w:t>
      </w:r>
      <w:r w:rsidR="00E4691C">
        <w:rPr>
          <w:rFonts w:hint="eastAsia"/>
          <w:sz w:val="18"/>
          <w:szCs w:val="18"/>
        </w:rPr>
        <w:t>区号</w:t>
      </w:r>
      <w:r>
        <w:rPr>
          <w:sz w:val="18"/>
          <w:szCs w:val="18"/>
        </w:rPr>
        <w:t>-</w:t>
      </w:r>
      <w:r w:rsidR="00E4691C">
        <w:rPr>
          <w:rFonts w:hint="eastAsia"/>
          <w:sz w:val="18"/>
          <w:szCs w:val="18"/>
        </w:rPr>
        <w:t>电话</w:t>
      </w:r>
      <w:r>
        <w:rPr>
          <w:sz w:val="18"/>
          <w:szCs w:val="18"/>
        </w:rPr>
        <w:t xml:space="preserve"> </w:t>
      </w:r>
    </w:p>
    <w:p w:rsidR="0071068E" w:rsidRDefault="0071068E">
      <w:pPr>
        <w:autoSpaceDE w:val="0"/>
        <w:autoSpaceDN w:val="0"/>
        <w:spacing w:line="314" w:lineRule="exact"/>
        <w:rPr>
          <w:sz w:val="18"/>
          <w:szCs w:val="18"/>
        </w:rPr>
        <w:sectPr w:rsidR="0071068E">
          <w:type w:val="continuous"/>
          <w:pgSz w:w="11906" w:h="16838"/>
          <w:pgMar w:top="851" w:right="1418" w:bottom="851" w:left="1418" w:header="851" w:footer="771" w:gutter="851"/>
          <w:cols w:num="2" w:space="425"/>
          <w:titlePg/>
          <w:docGrid w:type="lines" w:linePitch="312"/>
        </w:sectPr>
      </w:pPr>
      <w:r>
        <w:rPr>
          <w:sz w:val="18"/>
          <w:szCs w:val="18"/>
        </w:rPr>
        <w:t xml:space="preserve">E-mail: </w:t>
      </w:r>
      <w:commentRangeEnd w:id="27"/>
      <w:r w:rsidR="00E4691C">
        <w:rPr>
          <w:rStyle w:val="af5"/>
        </w:rPr>
        <w:commentReference w:id="27"/>
      </w:r>
    </w:p>
    <w:p w:rsidR="00C92613" w:rsidRDefault="00C92613" w:rsidP="00955891">
      <w:pPr>
        <w:shd w:val="clear" w:color="auto" w:fill="FFFFFF"/>
        <w:spacing w:line="272" w:lineRule="atLeast"/>
      </w:pPr>
      <w:r>
        <w:lastRenderedPageBreak/>
        <w:t xml:space="preserve"> </w:t>
      </w:r>
    </w:p>
    <w:p w:rsidR="00D579C4" w:rsidRDefault="00D579C4" w:rsidP="00955891">
      <w:pPr>
        <w:shd w:val="clear" w:color="auto" w:fill="FFFFFF"/>
        <w:spacing w:line="272" w:lineRule="atLeast"/>
      </w:pPr>
    </w:p>
    <w:p w:rsidR="00D579C4" w:rsidRDefault="00D579C4" w:rsidP="00955891">
      <w:pPr>
        <w:shd w:val="clear" w:color="auto" w:fill="FFFFFF"/>
        <w:spacing w:line="272" w:lineRule="atLeast"/>
      </w:pPr>
    </w:p>
    <w:p w:rsidR="00D579C4" w:rsidRDefault="00D579C4" w:rsidP="00955891">
      <w:pPr>
        <w:shd w:val="clear" w:color="auto" w:fill="FFFFFF"/>
        <w:spacing w:line="272" w:lineRule="atLeast"/>
      </w:pPr>
    </w:p>
    <w:p w:rsidR="00D579C4" w:rsidRPr="00D579C4" w:rsidRDefault="00EA4CB3" w:rsidP="00955891">
      <w:pPr>
        <w:shd w:val="clear" w:color="auto" w:fill="FFFFFF"/>
        <w:spacing w:line="272" w:lineRule="atLeast"/>
        <w:rPr>
          <w:color w:val="FF0000"/>
        </w:rPr>
      </w:pPr>
      <w:r>
        <w:rPr>
          <w:rFonts w:hint="eastAsia"/>
          <w:color w:val="FF0000"/>
          <w:highlight w:val="yellow"/>
        </w:rPr>
        <w:t>注：请按要求的格式</w:t>
      </w:r>
      <w:r w:rsidR="00096971" w:rsidRPr="00096971">
        <w:rPr>
          <w:rFonts w:hint="eastAsia"/>
          <w:color w:val="FF0000"/>
          <w:highlight w:val="yellow"/>
        </w:rPr>
        <w:t>和规范撰写论文，并标明通讯作者的姓名、联系电话和电子邮箱，若不标明，将默认第一作者为通讯作者。</w:t>
      </w:r>
    </w:p>
    <w:sectPr w:rsidR="00D579C4" w:rsidRPr="00D579C4" w:rsidSect="00543200">
      <w:type w:val="continuous"/>
      <w:pgSz w:w="11906" w:h="16838"/>
      <w:pgMar w:top="851" w:right="1418" w:bottom="851" w:left="1418" w:header="851" w:footer="771" w:gutter="851"/>
      <w:cols w:num="2" w:space="425"/>
      <w:titlePg/>
      <w:docGrid w:type="linesAndChar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安向阳" w:date="2014-03-12T09:14:00Z" w:initials="安向阳">
    <w:p w:rsidR="00605078" w:rsidRDefault="00605078">
      <w:pPr>
        <w:pStyle w:val="af6"/>
      </w:pPr>
      <w:r>
        <w:rPr>
          <w:rStyle w:val="af5"/>
        </w:rPr>
        <w:annotationRef/>
      </w:r>
      <w:r w:rsidRPr="00605078">
        <w:rPr>
          <w:rFonts w:hint="eastAsia"/>
        </w:rPr>
        <w:t>文章名：</w:t>
      </w:r>
      <w:r w:rsidRPr="00605078">
        <w:rPr>
          <w:rFonts w:hint="eastAsia"/>
        </w:rPr>
        <w:t>20</w:t>
      </w:r>
      <w:r w:rsidRPr="00605078">
        <w:rPr>
          <w:rFonts w:hint="eastAsia"/>
        </w:rPr>
        <w:t>磅华文中宋</w:t>
      </w:r>
    </w:p>
  </w:comment>
  <w:comment w:id="1" w:author="User" w:date="2014-01-22T09:19:00Z" w:initials="U">
    <w:p w:rsidR="00477B8B" w:rsidRDefault="00477B8B">
      <w:pPr>
        <w:pStyle w:val="af6"/>
      </w:pPr>
      <w:r>
        <w:rPr>
          <w:rStyle w:val="af5"/>
        </w:rPr>
        <w:annotationRef/>
      </w:r>
      <w:r>
        <w:rPr>
          <w:rFonts w:hint="eastAsia"/>
        </w:rPr>
        <w:t>作者姓名：</w:t>
      </w:r>
      <w:r>
        <w:rPr>
          <w:rFonts w:hint="eastAsia"/>
        </w:rPr>
        <w:t>4</w:t>
      </w:r>
      <w:r>
        <w:rPr>
          <w:rFonts w:hint="eastAsia"/>
        </w:rPr>
        <w:t>号楷体</w:t>
      </w:r>
    </w:p>
  </w:comment>
  <w:comment w:id="2" w:author="User" w:date="2014-01-22T09:29:00Z" w:initials="U">
    <w:p w:rsidR="00D1422A" w:rsidRDefault="00D1422A">
      <w:pPr>
        <w:pStyle w:val="af6"/>
      </w:pPr>
      <w:r>
        <w:rPr>
          <w:rStyle w:val="af5"/>
        </w:rPr>
        <w:annotationRef/>
      </w:r>
      <w:r>
        <w:rPr>
          <w:rFonts w:hint="eastAsia"/>
        </w:rPr>
        <w:t>地址邮编：小</w:t>
      </w:r>
      <w:r>
        <w:rPr>
          <w:rFonts w:hint="eastAsia"/>
        </w:rPr>
        <w:t>5</w:t>
      </w:r>
      <w:r>
        <w:rPr>
          <w:rFonts w:hint="eastAsia"/>
        </w:rPr>
        <w:t>号仿宋字体。举例：中国航空学会，北京</w:t>
      </w:r>
      <w:r>
        <w:rPr>
          <w:rFonts w:hint="eastAsia"/>
        </w:rPr>
        <w:t xml:space="preserve"> 100000</w:t>
      </w:r>
    </w:p>
  </w:comment>
  <w:comment w:id="3" w:author="User" w:date="2014-01-22T09:36:00Z" w:initials="U">
    <w:p w:rsidR="00FC271A" w:rsidRDefault="00FC271A">
      <w:pPr>
        <w:pStyle w:val="af6"/>
      </w:pPr>
      <w:r>
        <w:rPr>
          <w:rStyle w:val="af5"/>
        </w:rPr>
        <w:annotationRef/>
      </w:r>
      <w:r>
        <w:rPr>
          <w:rFonts w:hint="eastAsia"/>
        </w:rPr>
        <w:t>摘要主文：小</w:t>
      </w:r>
      <w:r w:rsidR="00AF72F1">
        <w:rPr>
          <w:rFonts w:hint="eastAsia"/>
        </w:rPr>
        <w:t>五</w:t>
      </w:r>
      <w:r>
        <w:rPr>
          <w:rFonts w:hint="eastAsia"/>
        </w:rPr>
        <w:t>号宋体</w:t>
      </w:r>
    </w:p>
  </w:comment>
  <w:comment w:id="4" w:author="User" w:date="2014-01-22T09:36:00Z" w:initials="U">
    <w:p w:rsidR="00FC271A" w:rsidRDefault="00FC271A">
      <w:pPr>
        <w:pStyle w:val="af6"/>
      </w:pPr>
      <w:r>
        <w:rPr>
          <w:rStyle w:val="af5"/>
        </w:rPr>
        <w:annotationRef/>
      </w:r>
      <w:r>
        <w:rPr>
          <w:rFonts w:hint="eastAsia"/>
        </w:rPr>
        <w:t>关键字：小</w:t>
      </w:r>
      <w:r w:rsidR="00AF72F1">
        <w:rPr>
          <w:rFonts w:hint="eastAsia"/>
        </w:rPr>
        <w:t>五</w:t>
      </w:r>
      <w:r>
        <w:rPr>
          <w:rFonts w:hint="eastAsia"/>
        </w:rPr>
        <w:t>号宋体</w:t>
      </w:r>
      <w:r>
        <w:t xml:space="preserve"> </w:t>
      </w:r>
    </w:p>
  </w:comment>
  <w:comment w:id="5" w:author="User" w:date="2014-01-22T09:36:00Z" w:initials="U">
    <w:p w:rsidR="00D1422A" w:rsidRDefault="00D1422A">
      <w:pPr>
        <w:pStyle w:val="af6"/>
      </w:pPr>
      <w:r>
        <w:rPr>
          <w:rStyle w:val="af5"/>
        </w:rPr>
        <w:annotationRef/>
      </w:r>
      <w:r>
        <w:rPr>
          <w:rFonts w:hint="eastAsia"/>
        </w:rPr>
        <w:t>英文文章名：</w:t>
      </w:r>
      <w:r w:rsidR="00AF72F1">
        <w:rPr>
          <w:rFonts w:hint="eastAsia"/>
        </w:rPr>
        <w:t>四</w:t>
      </w:r>
      <w:r>
        <w:rPr>
          <w:rFonts w:hint="eastAsia"/>
        </w:rPr>
        <w:t>号新罗马</w:t>
      </w:r>
    </w:p>
  </w:comment>
  <w:comment w:id="6" w:author="User" w:date="2014-01-22T09:36:00Z" w:initials="U">
    <w:p w:rsidR="00D1422A" w:rsidRDefault="00D1422A">
      <w:pPr>
        <w:pStyle w:val="af6"/>
      </w:pPr>
      <w:r>
        <w:rPr>
          <w:rStyle w:val="af5"/>
        </w:rPr>
        <w:annotationRef/>
      </w:r>
      <w:r>
        <w:rPr>
          <w:rFonts w:hint="eastAsia"/>
        </w:rPr>
        <w:t>作者英文名：</w:t>
      </w:r>
      <w:r w:rsidR="00AF72F1">
        <w:rPr>
          <w:rFonts w:hint="eastAsia"/>
        </w:rPr>
        <w:t>五</w:t>
      </w:r>
      <w:r>
        <w:rPr>
          <w:rFonts w:hint="eastAsia"/>
        </w:rPr>
        <w:t>号新罗马</w:t>
      </w:r>
    </w:p>
  </w:comment>
  <w:comment w:id="7" w:author="User" w:date="2014-01-22T09:36:00Z" w:initials="U">
    <w:p w:rsidR="002C206E" w:rsidRDefault="002C206E">
      <w:pPr>
        <w:pStyle w:val="af6"/>
      </w:pPr>
      <w:r>
        <w:rPr>
          <w:rStyle w:val="af5"/>
        </w:rPr>
        <w:annotationRef/>
      </w:r>
      <w:r>
        <w:rPr>
          <w:rFonts w:hint="eastAsia"/>
        </w:rPr>
        <w:t>英文摘要和关键字主文：小</w:t>
      </w:r>
      <w:r w:rsidR="00AF72F1">
        <w:rPr>
          <w:rFonts w:hint="eastAsia"/>
        </w:rPr>
        <w:t>五</w:t>
      </w:r>
      <w:r>
        <w:rPr>
          <w:rFonts w:hint="eastAsia"/>
        </w:rPr>
        <w:t>号新罗马</w:t>
      </w:r>
    </w:p>
  </w:comment>
  <w:comment w:id="12" w:author="User" w:date="2014-01-22T09:43:00Z" w:initials="U">
    <w:p w:rsidR="00AF72F1" w:rsidRDefault="00AF72F1">
      <w:pPr>
        <w:pStyle w:val="af6"/>
      </w:pPr>
      <w:r>
        <w:rPr>
          <w:rStyle w:val="af5"/>
        </w:rPr>
        <w:annotationRef/>
      </w:r>
      <w:r>
        <w:rPr>
          <w:rFonts w:hint="eastAsia"/>
        </w:rPr>
        <w:t>一级标题：小四号黑体</w:t>
      </w:r>
      <w:r w:rsidR="004B510C">
        <w:rPr>
          <w:rFonts w:hint="eastAsia"/>
        </w:rPr>
        <w:t>，左顶格，占</w:t>
      </w:r>
      <w:r w:rsidR="004B510C">
        <w:rPr>
          <w:rFonts w:hint="eastAsia"/>
        </w:rPr>
        <w:t>1.5</w:t>
      </w:r>
      <w:r w:rsidR="004B510C">
        <w:rPr>
          <w:rFonts w:hint="eastAsia"/>
        </w:rPr>
        <w:t>行</w:t>
      </w:r>
    </w:p>
  </w:comment>
  <w:comment w:id="13" w:author="User" w:date="2014-01-22T09:41:00Z" w:initials="U">
    <w:p w:rsidR="004B510C" w:rsidRDefault="004B510C">
      <w:pPr>
        <w:pStyle w:val="af6"/>
      </w:pPr>
      <w:r>
        <w:rPr>
          <w:rStyle w:val="af5"/>
        </w:rPr>
        <w:annotationRef/>
      </w:r>
      <w:r>
        <w:rPr>
          <w:rFonts w:hint="eastAsia"/>
        </w:rPr>
        <w:t>正文：五号宋体，双栏</w:t>
      </w:r>
    </w:p>
  </w:comment>
  <w:comment w:id="18" w:author="User" w:date="2014-01-22T09:44:00Z" w:initials="U">
    <w:p w:rsidR="004B510C" w:rsidRDefault="004B510C">
      <w:pPr>
        <w:pStyle w:val="af6"/>
      </w:pPr>
      <w:r>
        <w:rPr>
          <w:rStyle w:val="af5"/>
        </w:rPr>
        <w:annotationRef/>
      </w:r>
      <w:r>
        <w:rPr>
          <w:rFonts w:hint="eastAsia"/>
        </w:rPr>
        <w:t>二级标题：</w:t>
      </w:r>
      <w:r>
        <w:rPr>
          <w:rFonts w:hint="eastAsia"/>
        </w:rPr>
        <w:t>11</w:t>
      </w:r>
      <w:r>
        <w:rPr>
          <w:rFonts w:hint="eastAsia"/>
        </w:rPr>
        <w:t>磅宋体加黑，左顶格，占</w:t>
      </w:r>
      <w:r>
        <w:rPr>
          <w:rFonts w:hint="eastAsia"/>
        </w:rPr>
        <w:t>1.5</w:t>
      </w:r>
      <w:r>
        <w:rPr>
          <w:rFonts w:hint="eastAsia"/>
        </w:rPr>
        <w:t>行</w:t>
      </w:r>
    </w:p>
  </w:comment>
  <w:comment w:id="19" w:author="User" w:date="2014-01-22T09:47:00Z" w:initials="U">
    <w:p w:rsidR="00D716E5" w:rsidRDefault="00D716E5">
      <w:pPr>
        <w:pStyle w:val="af6"/>
      </w:pPr>
      <w:r>
        <w:rPr>
          <w:rStyle w:val="af5"/>
        </w:rPr>
        <w:annotationRef/>
      </w:r>
      <w:r>
        <w:rPr>
          <w:rFonts w:hint="eastAsia"/>
        </w:rPr>
        <w:t>二级标题</w:t>
      </w:r>
    </w:p>
  </w:comment>
  <w:comment w:id="20" w:author="User" w:date="2014-01-22T09:45:00Z" w:initials="U">
    <w:p w:rsidR="004B510C" w:rsidRDefault="004B510C">
      <w:pPr>
        <w:pStyle w:val="af6"/>
      </w:pPr>
      <w:r>
        <w:rPr>
          <w:rStyle w:val="af5"/>
        </w:rPr>
        <w:annotationRef/>
      </w:r>
      <w:r>
        <w:rPr>
          <w:rFonts w:hint="eastAsia"/>
        </w:rPr>
        <w:t>插入公式，</w:t>
      </w:r>
      <w:r w:rsidR="00DE5524">
        <w:rPr>
          <w:rFonts w:hint="eastAsia"/>
        </w:rPr>
        <w:t>注意控制公式大小，公式号右顶格</w:t>
      </w:r>
    </w:p>
  </w:comment>
  <w:comment w:id="21" w:author="User" w:date="2014-01-22T09:51:00Z" w:initials="U">
    <w:p w:rsidR="004377FA" w:rsidRDefault="004377FA">
      <w:pPr>
        <w:pStyle w:val="af6"/>
      </w:pPr>
      <w:r>
        <w:rPr>
          <w:rStyle w:val="af5"/>
        </w:rPr>
        <w:annotationRef/>
      </w:r>
      <w:r>
        <w:rPr>
          <w:rFonts w:hint="eastAsia"/>
        </w:rPr>
        <w:t>图题：小五号黑体，居中，占</w:t>
      </w:r>
      <w:r>
        <w:rPr>
          <w:rFonts w:hint="eastAsia"/>
        </w:rPr>
        <w:t>1</w:t>
      </w:r>
      <w:r>
        <w:rPr>
          <w:rFonts w:hint="eastAsia"/>
        </w:rPr>
        <w:t>行，下空半行。</w:t>
      </w:r>
    </w:p>
  </w:comment>
  <w:comment w:id="22" w:author="User" w:date="2014-01-22T09:52:00Z" w:initials="U">
    <w:p w:rsidR="004377FA" w:rsidRDefault="004377FA" w:rsidP="004377FA">
      <w:pPr>
        <w:pStyle w:val="af6"/>
      </w:pPr>
      <w:r>
        <w:rPr>
          <w:rStyle w:val="af5"/>
        </w:rPr>
        <w:annotationRef/>
      </w:r>
      <w:r>
        <w:rPr>
          <w:rFonts w:hint="eastAsia"/>
        </w:rPr>
        <w:t>表题：小五号黑体，居中，占</w:t>
      </w:r>
      <w:r>
        <w:rPr>
          <w:rFonts w:hint="eastAsia"/>
        </w:rPr>
        <w:t>1</w:t>
      </w:r>
      <w:r>
        <w:rPr>
          <w:rFonts w:hint="eastAsia"/>
        </w:rPr>
        <w:t>行。</w:t>
      </w:r>
    </w:p>
  </w:comment>
  <w:comment w:id="24" w:author="User" w:date="2014-01-22T09:53:00Z" w:initials="U">
    <w:p w:rsidR="004377FA" w:rsidRDefault="004377FA">
      <w:pPr>
        <w:pStyle w:val="af6"/>
      </w:pPr>
      <w:r>
        <w:rPr>
          <w:rStyle w:val="af5"/>
        </w:rPr>
        <w:annotationRef/>
      </w:r>
      <w:r>
        <w:rPr>
          <w:rFonts w:hint="eastAsia"/>
        </w:rPr>
        <w:t>参考文献：</w:t>
      </w:r>
      <w:r>
        <w:rPr>
          <w:rFonts w:hint="eastAsia"/>
        </w:rPr>
        <w:t>10</w:t>
      </w:r>
      <w:r>
        <w:rPr>
          <w:rFonts w:hint="eastAsia"/>
        </w:rPr>
        <w:t>磅黑体，占</w:t>
      </w:r>
      <w:r>
        <w:rPr>
          <w:rFonts w:hint="eastAsia"/>
        </w:rPr>
        <w:t>1.5</w:t>
      </w:r>
      <w:r>
        <w:rPr>
          <w:rFonts w:hint="eastAsia"/>
        </w:rPr>
        <w:t>行</w:t>
      </w:r>
    </w:p>
  </w:comment>
  <w:comment w:id="25" w:author="User" w:date="2014-01-22T10:12:00Z" w:initials="U">
    <w:p w:rsidR="006B0E7E" w:rsidRDefault="006B0E7E">
      <w:pPr>
        <w:pStyle w:val="af6"/>
      </w:pPr>
      <w:r>
        <w:rPr>
          <w:rStyle w:val="af5"/>
        </w:rPr>
        <w:annotationRef/>
      </w:r>
      <w:r>
        <w:rPr>
          <w:rFonts w:hint="eastAsia"/>
        </w:rPr>
        <w:t>参考文献主文：小五号宋体</w:t>
      </w:r>
    </w:p>
  </w:comment>
  <w:comment w:id="26" w:author="User" w:date="2014-01-22T11:17:00Z" w:initials="U">
    <w:p w:rsidR="00955891" w:rsidRDefault="00955891">
      <w:pPr>
        <w:pStyle w:val="af6"/>
      </w:pPr>
      <w:r>
        <w:rPr>
          <w:rStyle w:val="af5"/>
        </w:rPr>
        <w:annotationRef/>
      </w:r>
      <w:r>
        <w:rPr>
          <w:rFonts w:hint="eastAsia"/>
        </w:rPr>
        <w:t>作者</w:t>
      </w:r>
      <w:r w:rsidR="008E53D3">
        <w:rPr>
          <w:rFonts w:hint="eastAsia"/>
        </w:rPr>
        <w:t>简介</w:t>
      </w:r>
      <w:r w:rsidR="00D23350">
        <w:rPr>
          <w:rFonts w:hint="eastAsia"/>
        </w:rPr>
        <w:t>（并标明哪位是通讯作者）</w:t>
      </w:r>
      <w:r w:rsidR="008E53D3">
        <w:rPr>
          <w:rFonts w:hint="eastAsia"/>
        </w:rPr>
        <w:t>：小五号黑体</w:t>
      </w:r>
    </w:p>
  </w:comment>
  <w:comment w:id="27" w:author="User" w:date="2014-01-22T10:08:00Z" w:initials="U">
    <w:p w:rsidR="00E4691C" w:rsidRDefault="00E4691C">
      <w:pPr>
        <w:pStyle w:val="af6"/>
      </w:pPr>
      <w:r>
        <w:rPr>
          <w:rStyle w:val="af5"/>
        </w:rPr>
        <w:annotationRef/>
      </w:r>
      <w:r>
        <w:rPr>
          <w:rFonts w:hint="eastAsia"/>
        </w:rPr>
        <w:t>小五号宋体</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BCE" w:rsidRDefault="00640BCE">
      <w:r>
        <w:separator/>
      </w:r>
    </w:p>
  </w:endnote>
  <w:endnote w:type="continuationSeparator" w:id="1">
    <w:p w:rsidR="00640BCE" w:rsidRDefault="00640BC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MS Sans Serif">
    <w:altName w:val="Arial"/>
    <w:charset w:val="00"/>
    <w:family w:val="swiss"/>
    <w:pitch w:val="default"/>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68E" w:rsidRDefault="0071068E">
    <w:pPr>
      <w:pStyle w:val="a3"/>
      <w:ind w:firstLine="360"/>
      <w:jc w:val="center"/>
    </w:pPr>
    <w:r>
      <w:t xml:space="preserve"> </w:t>
    </w:r>
    <w:r w:rsidR="00F95A48">
      <w:rPr>
        <w:b/>
        <w:sz w:val="24"/>
      </w:rPr>
      <w:fldChar w:fldCharType="begin"/>
    </w:r>
    <w:r>
      <w:rPr>
        <w:b/>
      </w:rPr>
      <w:instrText>PAGE</w:instrText>
    </w:r>
    <w:r w:rsidR="00F95A48">
      <w:rPr>
        <w:b/>
        <w:sz w:val="24"/>
      </w:rPr>
      <w:fldChar w:fldCharType="separate"/>
    </w:r>
    <w:r w:rsidR="004D6EA2">
      <w:rPr>
        <w:b/>
        <w:noProof/>
      </w:rPr>
      <w:t>2</w:t>
    </w:r>
    <w:r w:rsidR="00F95A48">
      <w:rPr>
        <w:b/>
        <w:sz w:val="24"/>
      </w:rPr>
      <w:fldChar w:fldCharType="end"/>
    </w:r>
    <w:r>
      <w:t xml:space="preserve"> / </w:t>
    </w:r>
    <w:r w:rsidR="00F95A48">
      <w:rPr>
        <w:b/>
        <w:sz w:val="24"/>
      </w:rPr>
      <w:fldChar w:fldCharType="begin"/>
    </w:r>
    <w:r>
      <w:rPr>
        <w:b/>
      </w:rPr>
      <w:instrText>NUMPAGES</w:instrText>
    </w:r>
    <w:r w:rsidR="00F95A48">
      <w:rPr>
        <w:b/>
        <w:sz w:val="24"/>
      </w:rPr>
      <w:fldChar w:fldCharType="separate"/>
    </w:r>
    <w:r w:rsidR="004D6EA2">
      <w:rPr>
        <w:b/>
        <w:noProof/>
      </w:rPr>
      <w:t>2</w:t>
    </w:r>
    <w:r w:rsidR="00F95A48">
      <w:rPr>
        <w:b/>
        <w:sz w:val="24"/>
      </w:rPr>
      <w:fldChar w:fldCharType="end"/>
    </w:r>
  </w:p>
  <w:p w:rsidR="0071068E" w:rsidRDefault="0071068E">
    <w:pPr>
      <w:pStyle w:val="a3"/>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68E" w:rsidRDefault="0071068E">
    <w:pPr>
      <w:pStyle w:val="a3"/>
      <w:jc w:val="center"/>
    </w:pPr>
    <w:r>
      <w:rPr>
        <w:lang w:val="zh-CN"/>
      </w:rPr>
      <w:t xml:space="preserve"> </w:t>
    </w:r>
    <w:r w:rsidR="00F95A48">
      <w:rPr>
        <w:b/>
        <w:sz w:val="24"/>
        <w:szCs w:val="24"/>
      </w:rPr>
      <w:fldChar w:fldCharType="begin"/>
    </w:r>
    <w:r>
      <w:rPr>
        <w:b/>
      </w:rPr>
      <w:instrText>PAGE</w:instrText>
    </w:r>
    <w:r w:rsidR="00F95A48">
      <w:rPr>
        <w:b/>
        <w:sz w:val="24"/>
        <w:szCs w:val="24"/>
      </w:rPr>
      <w:fldChar w:fldCharType="separate"/>
    </w:r>
    <w:r w:rsidR="0046608E">
      <w:rPr>
        <w:b/>
        <w:noProof/>
      </w:rPr>
      <w:t>7</w:t>
    </w:r>
    <w:r w:rsidR="00F95A48">
      <w:rPr>
        <w:b/>
        <w:sz w:val="24"/>
        <w:szCs w:val="24"/>
      </w:rPr>
      <w:fldChar w:fldCharType="end"/>
    </w:r>
    <w:r>
      <w:rPr>
        <w:lang w:val="zh-CN"/>
      </w:rPr>
      <w:t xml:space="preserve"> / </w:t>
    </w:r>
    <w:r w:rsidR="00F95A48">
      <w:rPr>
        <w:b/>
        <w:sz w:val="24"/>
        <w:szCs w:val="24"/>
      </w:rPr>
      <w:fldChar w:fldCharType="begin"/>
    </w:r>
    <w:r>
      <w:rPr>
        <w:b/>
      </w:rPr>
      <w:instrText>NUMPAGES</w:instrText>
    </w:r>
    <w:r w:rsidR="00F95A48">
      <w:rPr>
        <w:b/>
        <w:sz w:val="24"/>
        <w:szCs w:val="24"/>
      </w:rPr>
      <w:fldChar w:fldCharType="separate"/>
    </w:r>
    <w:r w:rsidR="004D6EA2">
      <w:rPr>
        <w:b/>
        <w:noProof/>
      </w:rPr>
      <w:t>2</w:t>
    </w:r>
    <w:r w:rsidR="00F95A48">
      <w:rPr>
        <w:b/>
        <w:sz w:val="24"/>
        <w:szCs w:val="24"/>
      </w:rPr>
      <w:fldChar w:fldCharType="end"/>
    </w:r>
  </w:p>
  <w:p w:rsidR="0071068E" w:rsidRDefault="0071068E">
    <w:pPr>
      <w:pStyle w:val="a3"/>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59795"/>
      <w:docPartObj>
        <w:docPartGallery w:val="Page Numbers (Bottom of Page)"/>
        <w:docPartUnique/>
      </w:docPartObj>
    </w:sdtPr>
    <w:sdtContent>
      <w:sdt>
        <w:sdtPr>
          <w:id w:val="171357217"/>
          <w:docPartObj>
            <w:docPartGallery w:val="Page Numbers (Top of Page)"/>
            <w:docPartUnique/>
          </w:docPartObj>
        </w:sdtPr>
        <w:sdtContent>
          <w:p w:rsidR="00EE732E" w:rsidRDefault="00EE732E">
            <w:pPr>
              <w:pStyle w:val="a3"/>
              <w:jc w:val="center"/>
            </w:pPr>
            <w:r>
              <w:rPr>
                <w:lang w:val="zh-CN"/>
              </w:rPr>
              <w:t xml:space="preserve"> </w:t>
            </w:r>
            <w:r w:rsidR="00F95A48">
              <w:rPr>
                <w:b/>
                <w:sz w:val="24"/>
                <w:szCs w:val="24"/>
              </w:rPr>
              <w:fldChar w:fldCharType="begin"/>
            </w:r>
            <w:r>
              <w:rPr>
                <w:b/>
              </w:rPr>
              <w:instrText>PAGE</w:instrText>
            </w:r>
            <w:r w:rsidR="00F95A48">
              <w:rPr>
                <w:b/>
                <w:sz w:val="24"/>
                <w:szCs w:val="24"/>
              </w:rPr>
              <w:fldChar w:fldCharType="separate"/>
            </w:r>
            <w:r w:rsidR="004D6EA2">
              <w:rPr>
                <w:b/>
                <w:noProof/>
              </w:rPr>
              <w:t>1</w:t>
            </w:r>
            <w:r w:rsidR="00F95A48">
              <w:rPr>
                <w:b/>
                <w:sz w:val="24"/>
                <w:szCs w:val="24"/>
              </w:rPr>
              <w:fldChar w:fldCharType="end"/>
            </w:r>
            <w:r>
              <w:rPr>
                <w:lang w:val="zh-CN"/>
              </w:rPr>
              <w:t xml:space="preserve"> / </w:t>
            </w:r>
            <w:r w:rsidR="00F95A48">
              <w:rPr>
                <w:b/>
                <w:sz w:val="24"/>
                <w:szCs w:val="24"/>
              </w:rPr>
              <w:fldChar w:fldCharType="begin"/>
            </w:r>
            <w:r>
              <w:rPr>
                <w:b/>
              </w:rPr>
              <w:instrText>NUMPAGES</w:instrText>
            </w:r>
            <w:r w:rsidR="00F95A48">
              <w:rPr>
                <w:b/>
                <w:sz w:val="24"/>
                <w:szCs w:val="24"/>
              </w:rPr>
              <w:fldChar w:fldCharType="separate"/>
            </w:r>
            <w:r w:rsidR="004D6EA2">
              <w:rPr>
                <w:b/>
                <w:noProof/>
              </w:rPr>
              <w:t>2</w:t>
            </w:r>
            <w:r w:rsidR="00F95A48">
              <w:rPr>
                <w:b/>
                <w:sz w:val="24"/>
                <w:szCs w:val="24"/>
              </w:rPr>
              <w:fldChar w:fldCharType="end"/>
            </w:r>
          </w:p>
        </w:sdtContent>
      </w:sdt>
    </w:sdtContent>
  </w:sdt>
  <w:p w:rsidR="0071068E" w:rsidRPr="00106C70" w:rsidRDefault="0071068E" w:rsidP="00106C7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BCE" w:rsidRDefault="00640BCE">
      <w:r>
        <w:separator/>
      </w:r>
    </w:p>
  </w:footnote>
  <w:footnote w:type="continuationSeparator" w:id="1">
    <w:p w:rsidR="00640BCE" w:rsidRDefault="00640B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68E" w:rsidRDefault="003D1CE8">
    <w:pPr>
      <w:pBdr>
        <w:bottom w:val="single" w:sz="4" w:space="1" w:color="auto"/>
      </w:pBdr>
      <w:jc w:val="center"/>
      <w:rPr>
        <w:rFonts w:ascii="宋体" w:hAnsi="宋体"/>
        <w:sz w:val="18"/>
        <w:szCs w:val="18"/>
      </w:rPr>
    </w:pPr>
    <w:r>
      <w:rPr>
        <w:rFonts w:ascii="宋体" w:hAnsi="宋体" w:hint="eastAsia"/>
        <w:sz w:val="18"/>
        <w:szCs w:val="18"/>
        <w:lang w:val="zh-CN"/>
      </w:rPr>
      <w:t>文章中文名</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68E" w:rsidRDefault="0071068E">
    <w:pPr>
      <w:pStyle w:val="ae"/>
      <w:rPr>
        <w:rFonts w:ascii="Arial" w:eastAsia="Arial Unicode MS" w:hAnsi="Arial"/>
      </w:rPr>
    </w:pPr>
    <w:r>
      <w:rPr>
        <w:rFonts w:hint="eastAsia"/>
      </w:rPr>
      <w:t>2013</w:t>
    </w:r>
    <w:r>
      <w:rPr>
        <w:rFonts w:hint="eastAsia"/>
      </w:rPr>
      <w:t>年首届中国航空科学技术大会论文集</w:t>
    </w:r>
    <w:r>
      <w:rPr>
        <w:rFonts w:hint="eastAsia"/>
      </w:rPr>
      <w:t xml:space="preserve">                                          </w:t>
    </w:r>
    <w:r>
      <w:rPr>
        <w:rFonts w:ascii="Arial" w:eastAsia="Arial Unicode MS" w:hAnsi="Arial"/>
      </w:rPr>
      <w:t xml:space="preserve"> </w:t>
    </w:r>
    <w:r>
      <w:rPr>
        <w:rFonts w:ascii="Arial" w:eastAsia="Arial Unicode MS" w:hAnsi="Arial" w:hint="eastAsia"/>
      </w:rPr>
      <w:t xml:space="preserve">  </w:t>
    </w:r>
    <w:r>
      <w:rPr>
        <w:rFonts w:eastAsia="Arial Unicode MS"/>
        <w:szCs w:val="18"/>
      </w:rPr>
      <w:t>Beijing, sept.25</w:t>
    </w:r>
    <w:r>
      <w:rPr>
        <w:rFonts w:eastAsia="Arial Unicode MS" w:hint="eastAsia"/>
        <w:szCs w:val="18"/>
      </w:rPr>
      <w:t xml:space="preserve">, </w:t>
    </w:r>
    <w:r>
      <w:rPr>
        <w:rFonts w:eastAsia="Arial Unicode MS"/>
        <w:szCs w:val="18"/>
      </w:rPr>
      <w:t>2013</w:t>
    </w:r>
  </w:p>
  <w:p w:rsidR="0071068E" w:rsidRDefault="0071068E">
    <w:pPr>
      <w:pStyle w:val="ae"/>
      <w:pBdr>
        <w:bottom w:val="single" w:sz="4" w:space="1" w:color="auto"/>
      </w:pBdr>
      <w:ind w:firstLine="360"/>
      <w:rPr>
        <w:rFonts w:ascii="Arial" w:eastAsia="Arial Unicode MS" w:hAnsi="Arial"/>
      </w:rPr>
    </w:pPr>
    <w:r>
      <w:rPr>
        <w:rFonts w:hint="eastAsia"/>
      </w:rPr>
      <w:t xml:space="preserve">     http://www.csaa.org.cn                                                   ISBN 978-7-89463-135-0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59782"/>
      <w:docPartObj>
        <w:docPartGallery w:val="Page Numbers (Top of Page)"/>
        <w:docPartUnique/>
      </w:docPartObj>
    </w:sdtPr>
    <w:sdtContent>
      <w:p w:rsidR="00B62EB1" w:rsidRDefault="0051508D" w:rsidP="00B62EB1">
        <w:pPr>
          <w:pStyle w:val="ae"/>
          <w:rPr>
            <w:rFonts w:ascii="Arial" w:eastAsia="Arial Unicode MS" w:hAnsi="Arial"/>
          </w:rPr>
        </w:pPr>
        <w:r>
          <w:rPr>
            <w:rFonts w:hint="eastAsia"/>
          </w:rPr>
          <w:t>尖兵之翼——第五届中国无人机大会</w:t>
        </w:r>
        <w:r w:rsidR="00B62EB1">
          <w:rPr>
            <w:rFonts w:hint="eastAsia"/>
          </w:rPr>
          <w:t xml:space="preserve"> </w:t>
        </w:r>
        <w:r>
          <w:rPr>
            <w:rFonts w:hint="eastAsia"/>
          </w:rPr>
          <w:t xml:space="preserve">               </w:t>
        </w:r>
        <w:r w:rsidR="00B62EB1">
          <w:rPr>
            <w:rFonts w:hint="eastAsia"/>
          </w:rPr>
          <w:t xml:space="preserve">                          </w:t>
        </w:r>
        <w:r w:rsidR="00B62EB1">
          <w:rPr>
            <w:rFonts w:ascii="Arial" w:eastAsia="Arial Unicode MS" w:hAnsi="Arial"/>
          </w:rPr>
          <w:t xml:space="preserve"> </w:t>
        </w:r>
        <w:r w:rsidR="00B62EB1">
          <w:rPr>
            <w:rFonts w:ascii="Arial" w:eastAsia="Arial Unicode MS" w:hAnsi="Arial" w:hint="eastAsia"/>
          </w:rPr>
          <w:t xml:space="preserve">  </w:t>
        </w:r>
        <w:r>
          <w:rPr>
            <w:rFonts w:eastAsia="Arial Unicode MS" w:hint="eastAsia"/>
            <w:szCs w:val="18"/>
          </w:rPr>
          <w:t>Beijing</w:t>
        </w:r>
        <w:r w:rsidR="00B62EB1">
          <w:rPr>
            <w:rFonts w:eastAsia="Arial Unicode MS"/>
            <w:szCs w:val="18"/>
          </w:rPr>
          <w:t xml:space="preserve">, </w:t>
        </w:r>
        <w:r w:rsidR="00B62EB1">
          <w:rPr>
            <w:rFonts w:eastAsia="Arial Unicode MS" w:hint="eastAsia"/>
            <w:szCs w:val="18"/>
          </w:rPr>
          <w:t>**</w:t>
        </w:r>
        <w:r w:rsidR="00B62EB1">
          <w:rPr>
            <w:rFonts w:eastAsia="Arial Unicode MS"/>
            <w:szCs w:val="18"/>
          </w:rPr>
          <w:t>.</w:t>
        </w:r>
        <w:r w:rsidR="00B62EB1">
          <w:rPr>
            <w:rFonts w:eastAsia="Arial Unicode MS" w:hint="eastAsia"/>
            <w:szCs w:val="18"/>
          </w:rPr>
          <w:t>**, 2014</w:t>
        </w:r>
      </w:p>
      <w:p w:rsidR="00B62EB1" w:rsidRDefault="00B62EB1" w:rsidP="00B62EB1">
        <w:pPr>
          <w:pStyle w:val="ae"/>
          <w:pBdr>
            <w:bottom w:val="single" w:sz="4" w:space="1" w:color="auto"/>
          </w:pBdr>
          <w:ind w:firstLine="360"/>
          <w:rPr>
            <w:rFonts w:ascii="Arial" w:eastAsia="Arial Unicode MS" w:hAnsi="Arial"/>
          </w:rPr>
        </w:pPr>
        <w:bookmarkStart w:id="8" w:name="_Hlt375656651"/>
        <w:bookmarkStart w:id="9" w:name="_Hlt375656736"/>
        <w:r>
          <w:rPr>
            <w:rFonts w:hint="eastAsia"/>
          </w:rPr>
          <w:t xml:space="preserve"> http</w:t>
        </w:r>
        <w:bookmarkStart w:id="10" w:name="_Hlt375656693"/>
        <w:r>
          <w:rPr>
            <w:rFonts w:hint="eastAsia"/>
          </w:rPr>
          <w:t>:</w:t>
        </w:r>
        <w:bookmarkEnd w:id="10"/>
        <w:r>
          <w:rPr>
            <w:rFonts w:hint="eastAsia"/>
          </w:rPr>
          <w:t>//www.c</w:t>
        </w:r>
        <w:bookmarkStart w:id="11" w:name="_Hlt375656692"/>
        <w:r>
          <w:rPr>
            <w:rFonts w:hint="eastAsia"/>
          </w:rPr>
          <w:t>s</w:t>
        </w:r>
        <w:bookmarkEnd w:id="11"/>
        <w:r>
          <w:rPr>
            <w:rFonts w:hint="eastAsia"/>
          </w:rPr>
          <w:t>aa.org.cn</w:t>
        </w:r>
        <w:bookmarkEnd w:id="8"/>
        <w:bookmarkEnd w:id="9"/>
        <w:r>
          <w:rPr>
            <w:rFonts w:hint="eastAsia"/>
          </w:rPr>
          <w:t xml:space="preserve">   </w:t>
        </w:r>
        <w:r w:rsidR="00471A30">
          <w:rPr>
            <w:rFonts w:hint="eastAsia"/>
          </w:rPr>
          <w:t xml:space="preserve">                                                   ISBN :</w:t>
        </w:r>
        <w:r>
          <w:rPr>
            <w:rFonts w:hint="eastAsia"/>
          </w:rPr>
          <w:t xml:space="preserve">                                                                        </w:t>
        </w:r>
      </w:p>
      <w:p w:rsidR="008E54A1" w:rsidRDefault="00F95A48">
        <w:pPr>
          <w:pStyle w:val="ae"/>
          <w:jc w:val="center"/>
        </w:pPr>
      </w:p>
    </w:sdtContent>
  </w:sdt>
  <w:p w:rsidR="0071068E" w:rsidRDefault="0071068E">
    <w:pPr>
      <w:pStyle w:val="ae"/>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FFFFF7C"/>
    <w:lvl w:ilvl="0">
      <w:start w:val="1"/>
      <w:numFmt w:val="decimal"/>
      <w:lvlText w:val="%1."/>
      <w:lvlJc w:val="left"/>
      <w:pPr>
        <w:tabs>
          <w:tab w:val="num" w:pos="2040"/>
        </w:tabs>
        <w:ind w:left="2040" w:hanging="360"/>
      </w:pPr>
    </w:lvl>
  </w:abstractNum>
  <w:abstractNum w:abstractNumId="1">
    <w:nsid w:val="FFFFFF7D"/>
    <w:multiLevelType w:val="singleLevel"/>
    <w:tmpl w:val="FFFFFF7D"/>
    <w:lvl w:ilvl="0">
      <w:start w:val="1"/>
      <w:numFmt w:val="decimal"/>
      <w:lvlText w:val="%1."/>
      <w:lvlJc w:val="left"/>
      <w:pPr>
        <w:tabs>
          <w:tab w:val="num" w:pos="1620"/>
        </w:tabs>
        <w:ind w:left="1620" w:hanging="360"/>
      </w:pPr>
    </w:lvl>
  </w:abstractNum>
  <w:abstractNum w:abstractNumId="2">
    <w:nsid w:val="FFFFFF7E"/>
    <w:multiLevelType w:val="singleLevel"/>
    <w:tmpl w:val="FFFFFF7E"/>
    <w:lvl w:ilvl="0">
      <w:start w:val="1"/>
      <w:numFmt w:val="decimal"/>
      <w:lvlText w:val="%1."/>
      <w:lvlJc w:val="left"/>
      <w:pPr>
        <w:tabs>
          <w:tab w:val="num" w:pos="1200"/>
        </w:tabs>
        <w:ind w:left="1200" w:hanging="360"/>
      </w:pPr>
    </w:lvl>
  </w:abstractNum>
  <w:abstractNum w:abstractNumId="3">
    <w:nsid w:val="FFFFFF7F"/>
    <w:multiLevelType w:val="singleLevel"/>
    <w:tmpl w:val="FFFFFF7F"/>
    <w:lvl w:ilvl="0">
      <w:start w:val="1"/>
      <w:numFmt w:val="decimal"/>
      <w:lvlText w:val="%1."/>
      <w:lvlJc w:val="left"/>
      <w:pPr>
        <w:tabs>
          <w:tab w:val="num" w:pos="780"/>
        </w:tabs>
        <w:ind w:left="780" w:hanging="360"/>
      </w:pPr>
    </w:lvl>
  </w:abstractNum>
  <w:abstractNum w:abstractNumId="4">
    <w:nsid w:val="FFFFFF80"/>
    <w:multiLevelType w:val="singleLevel"/>
    <w:tmpl w:val="FFFFFF80"/>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FFFFFF81"/>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FFFFFF82"/>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FFFFFF83"/>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FFFFFF88"/>
    <w:lvl w:ilvl="0">
      <w:start w:val="1"/>
      <w:numFmt w:val="decimal"/>
      <w:lvlText w:val="%1."/>
      <w:lvlJc w:val="left"/>
      <w:pPr>
        <w:tabs>
          <w:tab w:val="num" w:pos="360"/>
        </w:tabs>
        <w:ind w:left="360" w:hanging="360"/>
      </w:pPr>
    </w:lvl>
  </w:abstractNum>
  <w:abstractNum w:abstractNumId="9">
    <w:nsid w:val="FFFFFF89"/>
    <w:multiLevelType w:val="singleLevel"/>
    <w:tmpl w:val="FFFFFF89"/>
    <w:lvl w:ilvl="0">
      <w:start w:val="1"/>
      <w:numFmt w:val="bullet"/>
      <w:lvlText w:val=""/>
      <w:lvlJc w:val="left"/>
      <w:pPr>
        <w:tabs>
          <w:tab w:val="num" w:pos="360"/>
        </w:tabs>
        <w:ind w:left="360" w:hanging="360"/>
      </w:pPr>
      <w:rPr>
        <w:rFonts w:ascii="Wingdings" w:hAnsi="Wingdings" w:hint="default"/>
      </w:rPr>
    </w:lvl>
  </w:abstractNum>
  <w:abstractNum w:abstractNumId="10">
    <w:nsid w:val="14B049A7"/>
    <w:multiLevelType w:val="multilevel"/>
    <w:tmpl w:val="14B049A7"/>
    <w:lvl w:ilvl="0">
      <w:start w:val="2"/>
      <w:numFmt w:val="decimal"/>
      <w:lvlText w:val="%1）"/>
      <w:lvlJc w:val="left"/>
      <w:pPr>
        <w:ind w:left="773" w:hanging="360"/>
      </w:pPr>
      <w:rPr>
        <w:rFonts w:hint="default"/>
      </w:rPr>
    </w:lvl>
    <w:lvl w:ilvl="1">
      <w:start w:val="1"/>
      <w:numFmt w:val="lowerLetter"/>
      <w:lvlText w:val="%2)"/>
      <w:lvlJc w:val="left"/>
      <w:pPr>
        <w:ind w:left="1253" w:hanging="420"/>
      </w:pPr>
    </w:lvl>
    <w:lvl w:ilvl="2">
      <w:start w:val="1"/>
      <w:numFmt w:val="lowerRoman"/>
      <w:lvlText w:val="%3."/>
      <w:lvlJc w:val="right"/>
      <w:pPr>
        <w:ind w:left="1673" w:hanging="420"/>
      </w:pPr>
    </w:lvl>
    <w:lvl w:ilvl="3">
      <w:start w:val="1"/>
      <w:numFmt w:val="decimal"/>
      <w:lvlText w:val="%4."/>
      <w:lvlJc w:val="left"/>
      <w:pPr>
        <w:ind w:left="2093" w:hanging="420"/>
      </w:pPr>
    </w:lvl>
    <w:lvl w:ilvl="4">
      <w:start w:val="1"/>
      <w:numFmt w:val="lowerLetter"/>
      <w:lvlText w:val="%5)"/>
      <w:lvlJc w:val="left"/>
      <w:pPr>
        <w:ind w:left="2513" w:hanging="420"/>
      </w:pPr>
    </w:lvl>
    <w:lvl w:ilvl="5">
      <w:start w:val="1"/>
      <w:numFmt w:val="lowerRoman"/>
      <w:lvlText w:val="%6."/>
      <w:lvlJc w:val="right"/>
      <w:pPr>
        <w:ind w:left="2933" w:hanging="420"/>
      </w:pPr>
    </w:lvl>
    <w:lvl w:ilvl="6">
      <w:start w:val="1"/>
      <w:numFmt w:val="decimal"/>
      <w:lvlText w:val="%7."/>
      <w:lvlJc w:val="left"/>
      <w:pPr>
        <w:ind w:left="3353" w:hanging="420"/>
      </w:pPr>
    </w:lvl>
    <w:lvl w:ilvl="7">
      <w:start w:val="1"/>
      <w:numFmt w:val="lowerLetter"/>
      <w:lvlText w:val="%8)"/>
      <w:lvlJc w:val="left"/>
      <w:pPr>
        <w:ind w:left="3773" w:hanging="420"/>
      </w:pPr>
    </w:lvl>
    <w:lvl w:ilvl="8">
      <w:start w:val="1"/>
      <w:numFmt w:val="lowerRoman"/>
      <w:lvlText w:val="%9."/>
      <w:lvlJc w:val="right"/>
      <w:pPr>
        <w:ind w:left="4193" w:hanging="420"/>
      </w:pPr>
    </w:lvl>
  </w:abstractNum>
  <w:abstractNum w:abstractNumId="11">
    <w:nsid w:val="17E02D47"/>
    <w:multiLevelType w:val="multilevel"/>
    <w:tmpl w:val="17E02D47"/>
    <w:lvl w:ilvl="0">
      <w:start w:val="1"/>
      <w:numFmt w:val="decimal"/>
      <w:lvlText w:val="[%1]"/>
      <w:lvlJc w:val="left"/>
      <w:pPr>
        <w:ind w:left="420" w:hanging="420"/>
      </w:pPr>
      <w:rPr>
        <w:rFonts w:hint="eastAsia"/>
      </w:rPr>
    </w:lvl>
    <w:lvl w:ilvl="1">
      <w:start w:val="1"/>
      <w:numFmt w:val="lowerLetter"/>
      <w:lvlText w:val="%2)"/>
      <w:lvlJc w:val="left"/>
      <w:pPr>
        <w:ind w:left="418" w:hanging="420"/>
      </w:pPr>
    </w:lvl>
    <w:lvl w:ilvl="2">
      <w:start w:val="1"/>
      <w:numFmt w:val="lowerRoman"/>
      <w:lvlText w:val="%3."/>
      <w:lvlJc w:val="right"/>
      <w:pPr>
        <w:ind w:left="838" w:hanging="420"/>
      </w:pPr>
    </w:lvl>
    <w:lvl w:ilvl="3">
      <w:start w:val="1"/>
      <w:numFmt w:val="decimal"/>
      <w:lvlText w:val="%4."/>
      <w:lvlJc w:val="left"/>
      <w:pPr>
        <w:ind w:left="1258" w:hanging="420"/>
      </w:pPr>
    </w:lvl>
    <w:lvl w:ilvl="4">
      <w:start w:val="1"/>
      <w:numFmt w:val="lowerLetter"/>
      <w:lvlText w:val="%5)"/>
      <w:lvlJc w:val="left"/>
      <w:pPr>
        <w:ind w:left="1678" w:hanging="420"/>
      </w:pPr>
    </w:lvl>
    <w:lvl w:ilvl="5">
      <w:start w:val="1"/>
      <w:numFmt w:val="lowerRoman"/>
      <w:lvlText w:val="%6."/>
      <w:lvlJc w:val="right"/>
      <w:pPr>
        <w:ind w:left="2098" w:hanging="420"/>
      </w:pPr>
    </w:lvl>
    <w:lvl w:ilvl="6">
      <w:start w:val="1"/>
      <w:numFmt w:val="decimal"/>
      <w:lvlText w:val="%7."/>
      <w:lvlJc w:val="left"/>
      <w:pPr>
        <w:ind w:left="2518" w:hanging="420"/>
      </w:pPr>
    </w:lvl>
    <w:lvl w:ilvl="7">
      <w:start w:val="1"/>
      <w:numFmt w:val="lowerLetter"/>
      <w:lvlText w:val="%8)"/>
      <w:lvlJc w:val="left"/>
      <w:pPr>
        <w:ind w:left="2938" w:hanging="420"/>
      </w:pPr>
    </w:lvl>
    <w:lvl w:ilvl="8">
      <w:start w:val="1"/>
      <w:numFmt w:val="lowerRoman"/>
      <w:lvlText w:val="%9."/>
      <w:lvlJc w:val="right"/>
      <w:pPr>
        <w:ind w:left="3358" w:hanging="420"/>
      </w:pPr>
    </w:lvl>
  </w:abstractNum>
  <w:abstractNum w:abstractNumId="12">
    <w:nsid w:val="185F2188"/>
    <w:multiLevelType w:val="multilevel"/>
    <w:tmpl w:val="185F2188"/>
    <w:lvl w:ilvl="0">
      <w:start w:val="1"/>
      <w:numFmt w:val="decimal"/>
      <w:lvlText w:val="%1)"/>
      <w:lvlJc w:val="left"/>
      <w:pPr>
        <w:tabs>
          <w:tab w:val="num" w:pos="1200"/>
        </w:tabs>
        <w:ind w:left="1200" w:hanging="400"/>
      </w:pPr>
      <w:rPr>
        <w:rFonts w:ascii="Times New Roman" w:hAnsi="Times New Roman" w:hint="default"/>
        <w:sz w:val="24"/>
        <w:szCs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3F183394"/>
    <w:multiLevelType w:val="multilevel"/>
    <w:tmpl w:val="3F183394"/>
    <w:lvl w:ilvl="0">
      <w:start w:val="1"/>
      <w:numFmt w:val="lowerLetter"/>
      <w:lvlText w:val="%1)"/>
      <w:lvlJc w:val="left"/>
      <w:pPr>
        <w:tabs>
          <w:tab w:val="num" w:pos="800"/>
        </w:tabs>
        <w:ind w:left="800" w:hanging="400"/>
      </w:pPr>
      <w:rPr>
        <w:rFonts w:ascii="Times New Roman" w:hAnsi="Times New Roman" w:hint="default"/>
        <w:sz w:val="24"/>
        <w:szCs w:val="24"/>
      </w:rPr>
    </w:lvl>
    <w:lvl w:ilvl="1">
      <w:start w:val="1"/>
      <w:numFmt w:val="lowerLetter"/>
      <w:lvlText w:val="%2)"/>
      <w:lvlJc w:val="left"/>
      <w:pPr>
        <w:tabs>
          <w:tab w:val="num" w:pos="820"/>
        </w:tabs>
        <w:ind w:left="820" w:hanging="400"/>
      </w:pPr>
      <w:rPr>
        <w:rFonts w:ascii="Times New Roman" w:hAnsi="Times New Roman" w:hint="default"/>
        <w:sz w:val="24"/>
        <w:szCs w:val="24"/>
      </w:rPr>
    </w:lvl>
    <w:lvl w:ilvl="2">
      <w:start w:val="1"/>
      <w:numFmt w:val="lowerLetter"/>
      <w:lvlRestart w:val="0"/>
      <w:lvlText w:val="%3)"/>
      <w:lvlJc w:val="left"/>
      <w:pPr>
        <w:tabs>
          <w:tab w:val="num" w:pos="799"/>
        </w:tabs>
        <w:ind w:left="799" w:hanging="396"/>
      </w:pPr>
      <w:rPr>
        <w:rFonts w:ascii="Times New Roman" w:hAnsi="Times New Roman" w:cs="Times New Roman" w:hint="default"/>
        <w:sz w:val="24"/>
        <w:szCs w:val="24"/>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523E6C10"/>
    <w:multiLevelType w:val="singleLevel"/>
    <w:tmpl w:val="523E6C10"/>
    <w:lvl w:ilvl="0">
      <w:start w:val="1"/>
      <w:numFmt w:val="decimalEnclosedCircle"/>
      <w:lvlText w:val="%1"/>
      <w:lvlJc w:val="left"/>
      <w:pPr>
        <w:tabs>
          <w:tab w:val="num" w:pos="909"/>
        </w:tabs>
        <w:ind w:left="909" w:hanging="285"/>
      </w:pPr>
      <w:rPr>
        <w:rFonts w:hint="eastAsia"/>
      </w:rPr>
    </w:lvl>
  </w:abstractNum>
  <w:abstractNum w:abstractNumId="15">
    <w:nsid w:val="54F22260"/>
    <w:multiLevelType w:val="multilevel"/>
    <w:tmpl w:val="54F22260"/>
    <w:lvl w:ilvl="0">
      <w:start w:val="1"/>
      <w:numFmt w:val="decimal"/>
      <w:lvlText w:val="%1"/>
      <w:lvlJc w:val="left"/>
      <w:pPr>
        <w:tabs>
          <w:tab w:val="num" w:pos="350"/>
        </w:tabs>
        <w:ind w:left="0" w:firstLine="0"/>
      </w:pPr>
      <w:rPr>
        <w:rFonts w:ascii="黑体" w:eastAsia="黑体" w:hint="eastAsia"/>
        <w:sz w:val="24"/>
        <w:szCs w:val="24"/>
      </w:rPr>
    </w:lvl>
    <w:lvl w:ilvl="1">
      <w:start w:val="1"/>
      <w:numFmt w:val="decimal"/>
      <w:lvlText w:val="%1.%2"/>
      <w:lvlJc w:val="left"/>
      <w:pPr>
        <w:tabs>
          <w:tab w:val="num" w:pos="550"/>
        </w:tabs>
        <w:ind w:left="0" w:firstLine="0"/>
      </w:pPr>
      <w:rPr>
        <w:rFonts w:hint="eastAsia"/>
      </w:rPr>
    </w:lvl>
    <w:lvl w:ilvl="2">
      <w:start w:val="1"/>
      <w:numFmt w:val="decimal"/>
      <w:lvlText w:val="%1.%2.%3"/>
      <w:lvlJc w:val="left"/>
      <w:pPr>
        <w:tabs>
          <w:tab w:val="num" w:pos="700"/>
        </w:tabs>
        <w:ind w:left="0" w:firstLine="0"/>
      </w:pPr>
      <w:rPr>
        <w:rFonts w:ascii="Times New Roman" w:eastAsia="宋体" w:hAnsi="Times New Roman" w:hint="default"/>
        <w:sz w:val="24"/>
        <w:szCs w:val="24"/>
      </w:rPr>
    </w:lvl>
    <w:lvl w:ilvl="3">
      <w:start w:val="1"/>
      <w:numFmt w:val="decimal"/>
      <w:lvlText w:val="%1.%2.%3.%4"/>
      <w:lvlJc w:val="left"/>
      <w:pPr>
        <w:tabs>
          <w:tab w:val="num" w:pos="900"/>
        </w:tabs>
        <w:ind w:left="0" w:firstLine="0"/>
      </w:pPr>
      <w:rPr>
        <w:rFonts w:ascii="Times New Roman" w:eastAsia="宋体" w:hAnsi="Times New Roman" w:hint="default"/>
        <w:sz w:val="24"/>
        <w:szCs w:val="24"/>
      </w:rPr>
    </w:lvl>
    <w:lvl w:ilvl="4">
      <w:start w:val="1"/>
      <w:numFmt w:val="decimal"/>
      <w:lvlText w:val="%1.%2.%3.%4.%5"/>
      <w:lvlJc w:val="left"/>
      <w:pPr>
        <w:tabs>
          <w:tab w:val="num" w:pos="1050"/>
        </w:tabs>
        <w:ind w:left="0" w:firstLine="0"/>
      </w:pPr>
      <w:rPr>
        <w:rFonts w:ascii="Times New Roman" w:eastAsia="宋体" w:hAnsi="Times New Roman" w:hint="default"/>
        <w:sz w:val="24"/>
        <w:szCs w:val="24"/>
      </w:rPr>
    </w:lvl>
    <w:lvl w:ilvl="5">
      <w:start w:val="1"/>
      <w:numFmt w:val="decimal"/>
      <w:lvlText w:val="%1.%2.%3.%4.%5.%6"/>
      <w:lvlJc w:val="left"/>
      <w:pPr>
        <w:tabs>
          <w:tab w:val="num" w:pos="1250"/>
        </w:tabs>
        <w:ind w:left="0" w:firstLine="0"/>
      </w:pPr>
      <w:rPr>
        <w:rFonts w:ascii="Times New Roman" w:eastAsia="宋体" w:hAnsi="Times New Roman" w:hint="default"/>
        <w:sz w:val="24"/>
        <w:szCs w:val="24"/>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
    <w:nsid w:val="572D1D07"/>
    <w:multiLevelType w:val="multilevel"/>
    <w:tmpl w:val="572D1D07"/>
    <w:lvl w:ilvl="0">
      <w:start w:val="1"/>
      <w:numFmt w:val="upperLetter"/>
      <w:lvlText w:val="附  录  %1"/>
      <w:lvlJc w:val="center"/>
      <w:pPr>
        <w:tabs>
          <w:tab w:val="num" w:pos="950"/>
        </w:tabs>
        <w:ind w:left="0" w:firstLine="288"/>
      </w:pPr>
      <w:rPr>
        <w:rFonts w:ascii="黑体" w:eastAsia="黑体" w:hint="eastAsia"/>
        <w:sz w:val="28"/>
        <w:szCs w:val="28"/>
      </w:rPr>
    </w:lvl>
    <w:lvl w:ilvl="1">
      <w:start w:val="1"/>
      <w:numFmt w:val="decimal"/>
      <w:lvlRestart w:val="0"/>
      <w:lvlText w:val="%1.%2"/>
      <w:lvlJc w:val="left"/>
      <w:pPr>
        <w:tabs>
          <w:tab w:val="num" w:pos="600"/>
        </w:tabs>
        <w:ind w:left="0" w:firstLine="0"/>
      </w:pPr>
      <w:rPr>
        <w:rFonts w:ascii="Times New Roman" w:eastAsia="宋体" w:hAnsi="Times New Roman" w:hint="default"/>
        <w:sz w:val="24"/>
        <w:szCs w:val="24"/>
      </w:rPr>
    </w:lvl>
    <w:lvl w:ilvl="2">
      <w:start w:val="1"/>
      <w:numFmt w:val="decimal"/>
      <w:lvlText w:val="%1.%2.%3"/>
      <w:lvlJc w:val="left"/>
      <w:pPr>
        <w:tabs>
          <w:tab w:val="num" w:pos="800"/>
        </w:tabs>
        <w:ind w:left="0" w:firstLine="0"/>
      </w:pPr>
      <w:rPr>
        <w:rFonts w:ascii="Times New Roman" w:eastAsia="宋体" w:hAnsi="Times New Roman" w:hint="default"/>
        <w:sz w:val="24"/>
        <w:szCs w:val="24"/>
      </w:rPr>
    </w:lvl>
    <w:lvl w:ilvl="3">
      <w:start w:val="1"/>
      <w:numFmt w:val="decimal"/>
      <w:lvlText w:val="%1.%2.%3.%4"/>
      <w:lvlJc w:val="left"/>
      <w:pPr>
        <w:tabs>
          <w:tab w:val="num" w:pos="950"/>
        </w:tabs>
        <w:ind w:left="0" w:firstLine="0"/>
      </w:pPr>
      <w:rPr>
        <w:rFonts w:ascii="Times New Roman" w:eastAsia="宋体" w:hAnsi="Times New Roman" w:hint="default"/>
        <w:sz w:val="24"/>
        <w:szCs w:val="24"/>
      </w:rPr>
    </w:lvl>
    <w:lvl w:ilvl="4">
      <w:start w:val="1"/>
      <w:numFmt w:val="decimal"/>
      <w:lvlText w:val="%1.%2.%3.%4.%5"/>
      <w:lvlJc w:val="left"/>
      <w:pPr>
        <w:tabs>
          <w:tab w:val="num" w:pos="1100"/>
        </w:tabs>
        <w:ind w:left="0" w:firstLine="0"/>
      </w:pPr>
      <w:rPr>
        <w:rFonts w:hint="eastAsia"/>
      </w:rPr>
    </w:lvl>
    <w:lvl w:ilvl="5">
      <w:start w:val="1"/>
      <w:numFmt w:val="decimal"/>
      <w:lvlText w:val="%1.%2.%3.%4.%5.%6"/>
      <w:lvlJc w:val="left"/>
      <w:pPr>
        <w:tabs>
          <w:tab w:val="num" w:pos="1300"/>
        </w:tabs>
        <w:ind w:left="0" w:firstLine="0"/>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nsid w:val="69036707"/>
    <w:multiLevelType w:val="multilevel"/>
    <w:tmpl w:val="69036707"/>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stylePaneFormatFilter w:val="3F01"/>
  <w:defaultTabStop w:val="425"/>
  <w:evenAndOddHeaders/>
  <w:drawingGridVerticalSpacing w:val="156"/>
  <w:displayHorizontalDrawingGridEvery w:val="0"/>
  <w:displayVerticalDrawingGridEvery w:val="2"/>
  <w:characterSpacingControl w:val="compressPunctuation"/>
  <w:doNotValidateAgainstSchema/>
  <w:doNotDemarcateInvalidXml/>
  <w:hdrShapeDefaults>
    <o:shapedefaults v:ext="edit" spidmax="36866"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172A27"/>
    <w:rsid w:val="000370A3"/>
    <w:rsid w:val="00096971"/>
    <w:rsid w:val="000C4929"/>
    <w:rsid w:val="000E7ADB"/>
    <w:rsid w:val="00106C70"/>
    <w:rsid w:val="00172A27"/>
    <w:rsid w:val="001B3E60"/>
    <w:rsid w:val="002C206E"/>
    <w:rsid w:val="00380720"/>
    <w:rsid w:val="003821D5"/>
    <w:rsid w:val="003D1CE8"/>
    <w:rsid w:val="004377FA"/>
    <w:rsid w:val="004512CE"/>
    <w:rsid w:val="0046608E"/>
    <w:rsid w:val="00471A30"/>
    <w:rsid w:val="00477B8B"/>
    <w:rsid w:val="004B510C"/>
    <w:rsid w:val="004C59A7"/>
    <w:rsid w:val="004D6EA2"/>
    <w:rsid w:val="004E611C"/>
    <w:rsid w:val="00500C50"/>
    <w:rsid w:val="0051508D"/>
    <w:rsid w:val="00516E14"/>
    <w:rsid w:val="00543200"/>
    <w:rsid w:val="005D3DC7"/>
    <w:rsid w:val="005F0F04"/>
    <w:rsid w:val="00605078"/>
    <w:rsid w:val="00640BCE"/>
    <w:rsid w:val="006B0E7E"/>
    <w:rsid w:val="006C41A8"/>
    <w:rsid w:val="007057F4"/>
    <w:rsid w:val="0071068E"/>
    <w:rsid w:val="00725ECA"/>
    <w:rsid w:val="007E16AC"/>
    <w:rsid w:val="00820DE8"/>
    <w:rsid w:val="00842FFC"/>
    <w:rsid w:val="008607FA"/>
    <w:rsid w:val="008B61B2"/>
    <w:rsid w:val="008E48C6"/>
    <w:rsid w:val="008E53D3"/>
    <w:rsid w:val="008E54A1"/>
    <w:rsid w:val="00905DE4"/>
    <w:rsid w:val="00915DB8"/>
    <w:rsid w:val="00955891"/>
    <w:rsid w:val="00987022"/>
    <w:rsid w:val="00A7049D"/>
    <w:rsid w:val="00A70EB6"/>
    <w:rsid w:val="00AA5787"/>
    <w:rsid w:val="00AF72F1"/>
    <w:rsid w:val="00B3435E"/>
    <w:rsid w:val="00B62EB1"/>
    <w:rsid w:val="00B72CAD"/>
    <w:rsid w:val="00C34CA0"/>
    <w:rsid w:val="00C92613"/>
    <w:rsid w:val="00CE6E73"/>
    <w:rsid w:val="00D1422A"/>
    <w:rsid w:val="00D163CF"/>
    <w:rsid w:val="00D23350"/>
    <w:rsid w:val="00D346B6"/>
    <w:rsid w:val="00D47061"/>
    <w:rsid w:val="00D579C4"/>
    <w:rsid w:val="00D60A90"/>
    <w:rsid w:val="00D716E5"/>
    <w:rsid w:val="00D870C7"/>
    <w:rsid w:val="00DE5524"/>
    <w:rsid w:val="00E4691C"/>
    <w:rsid w:val="00E73212"/>
    <w:rsid w:val="00E955AD"/>
    <w:rsid w:val="00EA4CB3"/>
    <w:rsid w:val="00ED30A9"/>
    <w:rsid w:val="00EE732E"/>
    <w:rsid w:val="00F13979"/>
    <w:rsid w:val="00F95A48"/>
    <w:rsid w:val="00FC271A"/>
    <w:rsid w:val="00FC3C90"/>
    <w:rsid w:val="00FC72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lsdException w:name="footnote text" w:uiPriority="0"/>
    <w:lsdException w:name="header" w:unhideWhenUsed="0"/>
    <w:lsdException w:name="footer" w:semiHidden="0" w:unhideWhenUsed="0"/>
    <w:lsdException w:name="caption" w:uiPriority="35" w:qFormat="1"/>
    <w:lsdException w:name="footnote reference" w:uiPriority="0"/>
    <w:lsdException w:name="page number" w:uiPriority="0" w:unhideWhenUsed="0"/>
    <w:lsdException w:name="List Bullet" w:uiPriority="0" w:unhideWhenUsed="0"/>
    <w:lsdException w:name="List Number" w:uiPriority="0" w:unhideWhenUsed="0"/>
    <w:lsdException w:name="List Bullet 2" w:uiPriority="0" w:unhideWhenUsed="0"/>
    <w:lsdException w:name="List Bullet 3" w:uiPriority="0" w:unhideWhenUsed="0"/>
    <w:lsdException w:name="List Bullet 4" w:uiPriority="0" w:unhideWhenUsed="0"/>
    <w:lsdException w:name="List Bullet 5" w:uiPriority="0" w:unhideWhenUsed="0"/>
    <w:lsdException w:name="List Number 2" w:uiPriority="0" w:unhideWhenUsed="0"/>
    <w:lsdException w:name="List Number 3" w:uiPriority="0" w:unhideWhenUsed="0"/>
    <w:lsdException w:name="List Number 4" w:uiPriority="0" w:unhideWhenUsed="0"/>
    <w:lsdException w:name="List Number 5" w:uiPriority="0" w:unhideWhenUsed="0"/>
    <w:lsdException w:name="Title" w:semiHidden="0" w:uiPriority="0" w:unhideWhenUsed="0" w:qFormat="1"/>
    <w:lsdException w:name="Default Paragraph Font" w:uiPriority="0" w:unhideWhenUsed="0"/>
    <w:lsdException w:name="Subtitle" w:semiHidden="0" w:uiPriority="11" w:unhideWhenUsed="0" w:qFormat="1"/>
    <w:lsdException w:name="Hyperlink" w:uiPriority="0" w:unhideWhenUsed="0"/>
    <w:lsdException w:name="Strong" w:semiHidden="0" w:uiPriority="22" w:unhideWhenUsed="0" w:qFormat="1"/>
    <w:lsdException w:name="Emphasis" w:semiHidden="0" w:uiPriority="20" w:unhideWhenUsed="0" w:qFormat="1"/>
    <w:lsdException w:name="Plain Text"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20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Char">
    <w:name w:val="正文 (符号) 宋体 小四 行距: 1.5 倍行距 Char"/>
    <w:basedOn w:val="a0"/>
    <w:link w:val="15"/>
    <w:semiHidden/>
    <w:rsid w:val="00543200"/>
    <w:rPr>
      <w:rFonts w:hAnsi="宋体"/>
      <w:kern w:val="2"/>
      <w:sz w:val="24"/>
    </w:rPr>
  </w:style>
  <w:style w:type="character" w:customStyle="1" w:styleId="Char">
    <w:name w:val="页脚 Char"/>
    <w:basedOn w:val="a0"/>
    <w:link w:val="a3"/>
    <w:uiPriority w:val="99"/>
    <w:rsid w:val="00543200"/>
    <w:rPr>
      <w:kern w:val="2"/>
      <w:sz w:val="18"/>
    </w:rPr>
  </w:style>
  <w:style w:type="character" w:styleId="a4">
    <w:name w:val="Hyperlink"/>
    <w:basedOn w:val="a0"/>
    <w:semiHidden/>
    <w:rsid w:val="00543200"/>
    <w:rPr>
      <w:color w:val="0000FF"/>
      <w:u w:val="single"/>
    </w:rPr>
  </w:style>
  <w:style w:type="character" w:customStyle="1" w:styleId="Char0">
    <w:name w:val="纯文本 Char"/>
    <w:basedOn w:val="a0"/>
    <w:link w:val="a5"/>
    <w:rsid w:val="00543200"/>
    <w:rPr>
      <w:rFonts w:ascii="宋体" w:hAnsi="Courier New" w:cs="Courier New"/>
      <w:kern w:val="2"/>
      <w:sz w:val="21"/>
      <w:szCs w:val="21"/>
    </w:rPr>
  </w:style>
  <w:style w:type="character" w:customStyle="1" w:styleId="BT8Char">
    <w:name w:val="BT8 Char"/>
    <w:basedOn w:val="a0"/>
    <w:link w:val="BT8"/>
    <w:rsid w:val="00543200"/>
    <w:rPr>
      <w:rFonts w:ascii="宋体" w:eastAsia="宋体" w:hAnsi="宋体"/>
      <w:b/>
      <w:bCs/>
      <w:kern w:val="2"/>
      <w:sz w:val="22"/>
      <w:szCs w:val="22"/>
    </w:rPr>
  </w:style>
  <w:style w:type="character" w:styleId="a6">
    <w:name w:val="page number"/>
    <w:basedOn w:val="a0"/>
    <w:semiHidden/>
    <w:rsid w:val="00543200"/>
  </w:style>
  <w:style w:type="character" w:customStyle="1" w:styleId="Char1">
    <w:name w:val="标题 Char"/>
    <w:basedOn w:val="a0"/>
    <w:link w:val="a7"/>
    <w:rsid w:val="00543200"/>
    <w:rPr>
      <w:rFonts w:eastAsia="黑体"/>
      <w:kern w:val="2"/>
      <w:sz w:val="42"/>
    </w:rPr>
  </w:style>
  <w:style w:type="character" w:customStyle="1" w:styleId="BT7Char">
    <w:name w:val="BT7 Char"/>
    <w:basedOn w:val="15Char"/>
    <w:link w:val="BT7"/>
    <w:rsid w:val="00543200"/>
    <w:rPr>
      <w:rFonts w:ascii="宋体"/>
      <w:sz w:val="18"/>
      <w:szCs w:val="18"/>
    </w:rPr>
  </w:style>
  <w:style w:type="character" w:styleId="a8">
    <w:name w:val="footnote reference"/>
    <w:basedOn w:val="a0"/>
    <w:unhideWhenUsed/>
    <w:rsid w:val="00543200"/>
    <w:rPr>
      <w:vertAlign w:val="superscript"/>
    </w:rPr>
  </w:style>
  <w:style w:type="character" w:customStyle="1" w:styleId="BT6Char">
    <w:name w:val="BT6 Char"/>
    <w:basedOn w:val="a0"/>
    <w:link w:val="BT6"/>
    <w:rsid w:val="00543200"/>
    <w:rPr>
      <w:kern w:val="2"/>
      <w:sz w:val="21"/>
      <w:szCs w:val="28"/>
    </w:rPr>
  </w:style>
  <w:style w:type="character" w:customStyle="1" w:styleId="Char2">
    <w:name w:val="脚注文本 Char"/>
    <w:basedOn w:val="a0"/>
    <w:link w:val="a9"/>
    <w:uiPriority w:val="99"/>
    <w:semiHidden/>
    <w:rsid w:val="00543200"/>
    <w:rPr>
      <w:kern w:val="2"/>
      <w:sz w:val="18"/>
      <w:szCs w:val="18"/>
    </w:rPr>
  </w:style>
  <w:style w:type="character" w:customStyle="1" w:styleId="BT5Char">
    <w:name w:val="BT5 Char"/>
    <w:basedOn w:val="15Char"/>
    <w:link w:val="BT5"/>
    <w:rsid w:val="00543200"/>
    <w:rPr>
      <w:b/>
      <w:sz w:val="28"/>
    </w:rPr>
  </w:style>
  <w:style w:type="paragraph" w:customStyle="1" w:styleId="aa">
    <w:name w:val="文章编号"/>
    <w:basedOn w:val="a"/>
    <w:rsid w:val="00543200"/>
    <w:pPr>
      <w:wordWrap w:val="0"/>
      <w:overflowPunct w:val="0"/>
      <w:autoSpaceDE w:val="0"/>
      <w:autoSpaceDN w:val="0"/>
      <w:adjustRightInd w:val="0"/>
      <w:ind w:left="425" w:right="425"/>
      <w:jc w:val="left"/>
      <w:textAlignment w:val="baseline"/>
    </w:pPr>
    <w:rPr>
      <w:sz w:val="18"/>
    </w:rPr>
  </w:style>
  <w:style w:type="paragraph" w:customStyle="1" w:styleId="6">
    <w:name w:val="样式6"/>
    <w:basedOn w:val="154"/>
    <w:semiHidden/>
    <w:rsid w:val="00543200"/>
    <w:pPr>
      <w:tabs>
        <w:tab w:val="clear" w:pos="1250"/>
        <w:tab w:val="left" w:pos="1300"/>
      </w:tabs>
    </w:pPr>
  </w:style>
  <w:style w:type="paragraph" w:customStyle="1" w:styleId="2">
    <w:name w:val="样式2"/>
    <w:basedOn w:val="150"/>
    <w:semiHidden/>
    <w:rsid w:val="00543200"/>
    <w:pPr>
      <w:tabs>
        <w:tab w:val="clear" w:pos="550"/>
        <w:tab w:val="left" w:pos="600"/>
      </w:tabs>
    </w:pPr>
  </w:style>
  <w:style w:type="paragraph" w:customStyle="1" w:styleId="150">
    <w:name w:val="一级条标题 (符号) 宋体 小四 行距: 1.5 倍行距"/>
    <w:basedOn w:val="a"/>
    <w:semiHidden/>
    <w:rsid w:val="00543200"/>
    <w:pPr>
      <w:tabs>
        <w:tab w:val="left" w:pos="550"/>
      </w:tabs>
      <w:spacing w:line="360" w:lineRule="auto"/>
      <w:ind w:left="1253" w:hanging="420"/>
      <w:outlineLvl w:val="1"/>
    </w:pPr>
    <w:rPr>
      <w:rFonts w:hAnsi="宋体"/>
      <w:sz w:val="24"/>
    </w:rPr>
  </w:style>
  <w:style w:type="paragraph" w:customStyle="1" w:styleId="BT3">
    <w:name w:val="BT3"/>
    <w:basedOn w:val="BT2"/>
    <w:rsid w:val="00543200"/>
    <w:pPr>
      <w:spacing w:before="0" w:after="156"/>
    </w:pPr>
    <w:rPr>
      <w:rFonts w:eastAsia="仿宋_GB2312"/>
      <w:sz w:val="18"/>
    </w:rPr>
  </w:style>
  <w:style w:type="paragraph" w:styleId="5">
    <w:name w:val="List Bullet 5"/>
    <w:basedOn w:val="a"/>
    <w:semiHidden/>
    <w:rsid w:val="00543200"/>
    <w:pPr>
      <w:tabs>
        <w:tab w:val="left" w:pos="2040"/>
      </w:tabs>
      <w:ind w:left="773" w:hanging="360"/>
    </w:pPr>
  </w:style>
  <w:style w:type="paragraph" w:styleId="20">
    <w:name w:val="List Bullet 2"/>
    <w:basedOn w:val="a"/>
    <w:semiHidden/>
    <w:rsid w:val="00543200"/>
    <w:pPr>
      <w:tabs>
        <w:tab w:val="left" w:pos="780"/>
      </w:tabs>
      <w:ind w:left="773" w:hanging="360"/>
    </w:pPr>
  </w:style>
  <w:style w:type="paragraph" w:customStyle="1" w:styleId="Default">
    <w:name w:val="Default"/>
    <w:rsid w:val="00543200"/>
    <w:pPr>
      <w:widowControl w:val="0"/>
      <w:autoSpaceDE w:val="0"/>
      <w:autoSpaceDN w:val="0"/>
      <w:adjustRightInd w:val="0"/>
    </w:pPr>
    <w:rPr>
      <w:color w:val="000000"/>
      <w:sz w:val="24"/>
      <w:szCs w:val="24"/>
    </w:rPr>
  </w:style>
  <w:style w:type="paragraph" w:customStyle="1" w:styleId="BT7">
    <w:name w:val="BT7"/>
    <w:basedOn w:val="15"/>
    <w:link w:val="BT7Char"/>
    <w:qFormat/>
    <w:rsid w:val="00543200"/>
    <w:pPr>
      <w:ind w:firstLine="360"/>
      <w:jc w:val="center"/>
    </w:pPr>
    <w:rPr>
      <w:rFonts w:ascii="宋体"/>
      <w:sz w:val="18"/>
      <w:szCs w:val="18"/>
    </w:rPr>
  </w:style>
  <w:style w:type="paragraph" w:customStyle="1" w:styleId="4">
    <w:name w:val="样式4"/>
    <w:basedOn w:val="152"/>
    <w:semiHidden/>
    <w:rsid w:val="00543200"/>
    <w:pPr>
      <w:tabs>
        <w:tab w:val="clear" w:pos="900"/>
        <w:tab w:val="left" w:pos="950"/>
      </w:tabs>
    </w:pPr>
  </w:style>
  <w:style w:type="paragraph" w:customStyle="1" w:styleId="14115">
    <w:name w:val="样式 左侧:  1.41 厘米 行距: 1.5 倍行距"/>
    <w:basedOn w:val="a"/>
    <w:semiHidden/>
    <w:rsid w:val="00543200"/>
    <w:pPr>
      <w:tabs>
        <w:tab w:val="left" w:pos="1200"/>
      </w:tabs>
      <w:spacing w:line="360" w:lineRule="auto"/>
      <w:ind w:left="773" w:hanging="360"/>
    </w:pPr>
    <w:rPr>
      <w:sz w:val="24"/>
    </w:rPr>
  </w:style>
  <w:style w:type="paragraph" w:customStyle="1" w:styleId="151">
    <w:name w:val="二级条标题 (符号) 宋体 小四 行距: 1.5 倍行距1"/>
    <w:basedOn w:val="a"/>
    <w:semiHidden/>
    <w:rsid w:val="00543200"/>
    <w:pPr>
      <w:tabs>
        <w:tab w:val="left" w:pos="700"/>
      </w:tabs>
      <w:spacing w:line="360" w:lineRule="auto"/>
      <w:ind w:left="1673" w:hanging="420"/>
      <w:outlineLvl w:val="2"/>
    </w:pPr>
    <w:rPr>
      <w:rFonts w:hAnsi="宋体"/>
      <w:sz w:val="24"/>
    </w:rPr>
  </w:style>
  <w:style w:type="paragraph" w:customStyle="1" w:styleId="ab">
    <w:name w:val="章标题"/>
    <w:basedOn w:val="a"/>
    <w:semiHidden/>
    <w:rsid w:val="00543200"/>
    <w:pPr>
      <w:tabs>
        <w:tab w:val="left" w:pos="350"/>
      </w:tabs>
      <w:spacing w:line="360" w:lineRule="auto"/>
      <w:ind w:left="773" w:hanging="360"/>
      <w:outlineLvl w:val="0"/>
    </w:pPr>
    <w:rPr>
      <w:rFonts w:ascii="黑体" w:eastAsia="黑体" w:hAnsi="黑体"/>
      <w:sz w:val="24"/>
    </w:rPr>
  </w:style>
  <w:style w:type="paragraph" w:customStyle="1" w:styleId="BT2">
    <w:name w:val="BT2"/>
    <w:basedOn w:val="BT1"/>
    <w:rsid w:val="00543200"/>
    <w:pPr>
      <w:spacing w:before="240"/>
    </w:pPr>
    <w:rPr>
      <w:rFonts w:eastAsia="楷体_GB2312"/>
      <w:b w:val="0"/>
      <w:sz w:val="28"/>
    </w:rPr>
  </w:style>
  <w:style w:type="paragraph" w:styleId="ac">
    <w:name w:val="List Number"/>
    <w:basedOn w:val="a"/>
    <w:semiHidden/>
    <w:rsid w:val="00543200"/>
    <w:pPr>
      <w:tabs>
        <w:tab w:val="left" w:pos="360"/>
      </w:tabs>
      <w:ind w:left="773" w:hanging="360"/>
    </w:pPr>
  </w:style>
  <w:style w:type="paragraph" w:styleId="ad">
    <w:name w:val="Normal Indent"/>
    <w:basedOn w:val="a"/>
    <w:rsid w:val="00543200"/>
  </w:style>
  <w:style w:type="paragraph" w:styleId="3">
    <w:name w:val="List Bullet 3"/>
    <w:basedOn w:val="a"/>
    <w:semiHidden/>
    <w:rsid w:val="00543200"/>
    <w:pPr>
      <w:tabs>
        <w:tab w:val="left" w:pos="1200"/>
      </w:tabs>
      <w:ind w:left="773" w:hanging="360"/>
    </w:pPr>
  </w:style>
  <w:style w:type="paragraph" w:styleId="30">
    <w:name w:val="List Number 3"/>
    <w:basedOn w:val="a"/>
    <w:semiHidden/>
    <w:rsid w:val="00543200"/>
    <w:pPr>
      <w:tabs>
        <w:tab w:val="left" w:pos="1200"/>
      </w:tabs>
      <w:ind w:left="773" w:hanging="360"/>
    </w:pPr>
  </w:style>
  <w:style w:type="paragraph" w:styleId="ae">
    <w:name w:val="header"/>
    <w:basedOn w:val="a"/>
    <w:link w:val="Char3"/>
    <w:uiPriority w:val="99"/>
    <w:rsid w:val="00543200"/>
    <w:pPr>
      <w:tabs>
        <w:tab w:val="center" w:pos="4153"/>
        <w:tab w:val="right" w:pos="8306"/>
      </w:tabs>
      <w:snapToGrid w:val="0"/>
    </w:pPr>
    <w:rPr>
      <w:sz w:val="18"/>
    </w:rPr>
  </w:style>
  <w:style w:type="paragraph" w:styleId="a3">
    <w:name w:val="footer"/>
    <w:basedOn w:val="a"/>
    <w:link w:val="Char"/>
    <w:uiPriority w:val="99"/>
    <w:rsid w:val="00543200"/>
    <w:pPr>
      <w:tabs>
        <w:tab w:val="center" w:pos="4153"/>
        <w:tab w:val="right" w:pos="8306"/>
      </w:tabs>
      <w:snapToGrid w:val="0"/>
    </w:pPr>
    <w:rPr>
      <w:sz w:val="18"/>
    </w:rPr>
  </w:style>
  <w:style w:type="paragraph" w:styleId="af">
    <w:name w:val="List Bullet"/>
    <w:basedOn w:val="a"/>
    <w:semiHidden/>
    <w:rsid w:val="00543200"/>
    <w:pPr>
      <w:tabs>
        <w:tab w:val="left" w:pos="360"/>
      </w:tabs>
      <w:ind w:left="773" w:hanging="360"/>
    </w:pPr>
  </w:style>
  <w:style w:type="paragraph" w:customStyle="1" w:styleId="af0">
    <w:name w:val="论文正文"/>
    <w:basedOn w:val="a"/>
    <w:rsid w:val="00543200"/>
    <w:pPr>
      <w:wordWrap w:val="0"/>
      <w:overflowPunct w:val="0"/>
      <w:autoSpaceDE w:val="0"/>
      <w:autoSpaceDN w:val="0"/>
      <w:adjustRightInd w:val="0"/>
      <w:spacing w:line="314" w:lineRule="exact"/>
      <w:jc w:val="left"/>
      <w:textAlignment w:val="baseline"/>
    </w:pPr>
    <w:rPr>
      <w:rFonts w:ascii="宋体" w:hAnsi="MS Sans Serif"/>
    </w:rPr>
  </w:style>
  <w:style w:type="paragraph" w:styleId="a9">
    <w:name w:val="footnote text"/>
    <w:basedOn w:val="a"/>
    <w:link w:val="Char2"/>
    <w:unhideWhenUsed/>
    <w:rsid w:val="00543200"/>
    <w:pPr>
      <w:snapToGrid w:val="0"/>
      <w:jc w:val="left"/>
    </w:pPr>
    <w:rPr>
      <w:sz w:val="18"/>
      <w:szCs w:val="18"/>
    </w:rPr>
  </w:style>
  <w:style w:type="paragraph" w:styleId="40">
    <w:name w:val="List Number 4"/>
    <w:basedOn w:val="a"/>
    <w:semiHidden/>
    <w:rsid w:val="00543200"/>
    <w:pPr>
      <w:tabs>
        <w:tab w:val="left" w:pos="1620"/>
      </w:tabs>
      <w:ind w:left="773" w:hanging="360"/>
    </w:pPr>
  </w:style>
  <w:style w:type="paragraph" w:styleId="41">
    <w:name w:val="List Bullet 4"/>
    <w:basedOn w:val="a"/>
    <w:semiHidden/>
    <w:rsid w:val="00543200"/>
    <w:pPr>
      <w:tabs>
        <w:tab w:val="left" w:pos="1620"/>
      </w:tabs>
      <w:ind w:left="773" w:hanging="360"/>
    </w:pPr>
  </w:style>
  <w:style w:type="paragraph" w:customStyle="1" w:styleId="af1">
    <w:name w:val="英文关键词"/>
    <w:basedOn w:val="a"/>
    <w:rsid w:val="00543200"/>
    <w:pPr>
      <w:adjustRightInd w:val="0"/>
      <w:spacing w:after="397" w:line="300" w:lineRule="exact"/>
      <w:ind w:left="425" w:right="425"/>
      <w:jc w:val="left"/>
      <w:textAlignment w:val="baseline"/>
    </w:pPr>
    <w:rPr>
      <w:sz w:val="19"/>
    </w:rPr>
  </w:style>
  <w:style w:type="paragraph" w:customStyle="1" w:styleId="BT8">
    <w:name w:val="BT8"/>
    <w:basedOn w:val="a"/>
    <w:link w:val="BT8Char"/>
    <w:qFormat/>
    <w:rsid w:val="00543200"/>
    <w:pPr>
      <w:spacing w:line="360" w:lineRule="auto"/>
    </w:pPr>
    <w:rPr>
      <w:rFonts w:ascii="宋体" w:hAnsi="宋体"/>
      <w:b/>
      <w:bCs/>
      <w:sz w:val="22"/>
      <w:szCs w:val="22"/>
    </w:rPr>
  </w:style>
  <w:style w:type="paragraph" w:customStyle="1" w:styleId="15">
    <w:name w:val="正文 (符号) 宋体 小四 行距: 1.5 倍行距"/>
    <w:basedOn w:val="a"/>
    <w:link w:val="15Char"/>
    <w:semiHidden/>
    <w:rsid w:val="00543200"/>
    <w:pPr>
      <w:spacing w:line="360" w:lineRule="auto"/>
    </w:pPr>
    <w:rPr>
      <w:rFonts w:hAnsi="宋体"/>
      <w:sz w:val="24"/>
    </w:rPr>
  </w:style>
  <w:style w:type="paragraph" w:customStyle="1" w:styleId="153">
    <w:name w:val="四级条标题 (符号) 宋体 小四 行距: 1.5 倍行距3"/>
    <w:basedOn w:val="a"/>
    <w:semiHidden/>
    <w:rsid w:val="00543200"/>
    <w:pPr>
      <w:tabs>
        <w:tab w:val="left" w:pos="1050"/>
      </w:tabs>
      <w:spacing w:line="360" w:lineRule="auto"/>
      <w:ind w:left="2513" w:hanging="420"/>
      <w:outlineLvl w:val="4"/>
    </w:pPr>
    <w:rPr>
      <w:rFonts w:hAnsi="宋体"/>
      <w:sz w:val="24"/>
    </w:rPr>
  </w:style>
  <w:style w:type="paragraph" w:styleId="1">
    <w:name w:val="toc 1"/>
    <w:basedOn w:val="a"/>
    <w:next w:val="a"/>
    <w:semiHidden/>
    <w:rsid w:val="00543200"/>
    <w:pPr>
      <w:tabs>
        <w:tab w:val="left" w:pos="368"/>
        <w:tab w:val="right" w:leader="dot" w:pos="9765"/>
      </w:tabs>
      <w:spacing w:line="360" w:lineRule="auto"/>
    </w:pPr>
    <w:rPr>
      <w:sz w:val="24"/>
    </w:rPr>
  </w:style>
  <w:style w:type="paragraph" w:styleId="21">
    <w:name w:val="List Number 2"/>
    <w:basedOn w:val="a"/>
    <w:semiHidden/>
    <w:rsid w:val="00543200"/>
    <w:pPr>
      <w:tabs>
        <w:tab w:val="left" w:pos="780"/>
      </w:tabs>
      <w:ind w:left="773" w:hanging="360"/>
    </w:pPr>
  </w:style>
  <w:style w:type="paragraph" w:customStyle="1" w:styleId="BT6">
    <w:name w:val="BT6"/>
    <w:basedOn w:val="a"/>
    <w:link w:val="BT6Char"/>
    <w:qFormat/>
    <w:rsid w:val="00543200"/>
    <w:pPr>
      <w:spacing w:line="360" w:lineRule="auto"/>
      <w:ind w:firstLine="560"/>
      <w:jc w:val="center"/>
    </w:pPr>
    <w:rPr>
      <w:szCs w:val="28"/>
    </w:rPr>
  </w:style>
  <w:style w:type="paragraph" w:customStyle="1" w:styleId="50">
    <w:name w:val="样式5"/>
    <w:basedOn w:val="153"/>
    <w:semiHidden/>
    <w:rsid w:val="00543200"/>
    <w:pPr>
      <w:tabs>
        <w:tab w:val="clear" w:pos="1050"/>
        <w:tab w:val="left" w:pos="1100"/>
      </w:tabs>
      <w:ind w:left="773" w:hanging="360"/>
    </w:pPr>
  </w:style>
  <w:style w:type="paragraph" w:styleId="a7">
    <w:name w:val="Title"/>
    <w:basedOn w:val="a"/>
    <w:link w:val="Char1"/>
    <w:qFormat/>
    <w:rsid w:val="00543200"/>
    <w:pPr>
      <w:adjustRightInd w:val="0"/>
      <w:spacing w:before="240" w:after="200"/>
      <w:ind w:left="425" w:right="425"/>
      <w:jc w:val="center"/>
      <w:textAlignment w:val="baseline"/>
    </w:pPr>
    <w:rPr>
      <w:rFonts w:eastAsia="黑体"/>
      <w:sz w:val="42"/>
    </w:rPr>
  </w:style>
  <w:style w:type="paragraph" w:styleId="a5">
    <w:name w:val="Plain Text"/>
    <w:basedOn w:val="a"/>
    <w:link w:val="Char0"/>
    <w:rsid w:val="00543200"/>
    <w:rPr>
      <w:rFonts w:ascii="宋体" w:hAnsi="Courier New" w:cs="Courier New"/>
      <w:szCs w:val="21"/>
    </w:rPr>
  </w:style>
  <w:style w:type="paragraph" w:customStyle="1" w:styleId="BT5">
    <w:name w:val="BT5"/>
    <w:basedOn w:val="15"/>
    <w:link w:val="BT5Char"/>
    <w:qFormat/>
    <w:rsid w:val="00543200"/>
    <w:pPr>
      <w:ind w:firstLine="561"/>
      <w:jc w:val="center"/>
    </w:pPr>
    <w:rPr>
      <w:b/>
      <w:sz w:val="28"/>
    </w:rPr>
  </w:style>
  <w:style w:type="paragraph" w:customStyle="1" w:styleId="10">
    <w:name w:val="样式1"/>
    <w:basedOn w:val="ab"/>
    <w:semiHidden/>
    <w:rsid w:val="00543200"/>
    <w:pPr>
      <w:tabs>
        <w:tab w:val="clear" w:pos="350"/>
        <w:tab w:val="left" w:pos="950"/>
      </w:tabs>
      <w:outlineLvl w:val="1"/>
    </w:pPr>
  </w:style>
  <w:style w:type="paragraph" w:customStyle="1" w:styleId="15141">
    <w:name w:val="样式 正文 (符号) 宋体 小四 行距: 1.5 倍行距 + 左侧:  1.41 厘米"/>
    <w:basedOn w:val="15"/>
    <w:semiHidden/>
    <w:rsid w:val="00543200"/>
    <w:pPr>
      <w:tabs>
        <w:tab w:val="left" w:pos="800"/>
      </w:tabs>
      <w:ind w:left="773" w:hanging="360"/>
    </w:pPr>
  </w:style>
  <w:style w:type="paragraph" w:customStyle="1" w:styleId="152">
    <w:name w:val="三级条标题 (符号) 宋体 小四 行距: 1.5 倍行距2"/>
    <w:basedOn w:val="a"/>
    <w:semiHidden/>
    <w:rsid w:val="00543200"/>
    <w:pPr>
      <w:tabs>
        <w:tab w:val="left" w:pos="900"/>
      </w:tabs>
      <w:spacing w:line="360" w:lineRule="auto"/>
      <w:ind w:left="2093" w:hanging="420"/>
      <w:outlineLvl w:val="3"/>
    </w:pPr>
    <w:rPr>
      <w:rFonts w:hAnsi="宋体"/>
      <w:sz w:val="24"/>
    </w:rPr>
  </w:style>
  <w:style w:type="paragraph" w:styleId="51">
    <w:name w:val="List Number 5"/>
    <w:basedOn w:val="a"/>
    <w:semiHidden/>
    <w:rsid w:val="00543200"/>
    <w:pPr>
      <w:tabs>
        <w:tab w:val="left" w:pos="2040"/>
      </w:tabs>
      <w:ind w:left="773" w:hanging="360"/>
    </w:pPr>
  </w:style>
  <w:style w:type="paragraph" w:customStyle="1" w:styleId="BT1">
    <w:name w:val="BT1"/>
    <w:basedOn w:val="a"/>
    <w:rsid w:val="00543200"/>
    <w:pPr>
      <w:spacing w:before="480" w:after="200"/>
      <w:jc w:val="center"/>
    </w:pPr>
    <w:rPr>
      <w:rFonts w:eastAsia="华文中宋"/>
      <w:b/>
      <w:sz w:val="40"/>
    </w:rPr>
  </w:style>
  <w:style w:type="paragraph" w:customStyle="1" w:styleId="BT4">
    <w:name w:val="BT4"/>
    <w:basedOn w:val="BT1"/>
    <w:rsid w:val="00543200"/>
    <w:pPr>
      <w:spacing w:before="170" w:after="170" w:line="340" w:lineRule="exact"/>
      <w:jc w:val="left"/>
    </w:pPr>
    <w:rPr>
      <w:rFonts w:eastAsia="黑体"/>
      <w:b w:val="0"/>
      <w:sz w:val="24"/>
    </w:rPr>
  </w:style>
  <w:style w:type="paragraph" w:customStyle="1" w:styleId="31">
    <w:name w:val="样式3"/>
    <w:basedOn w:val="151"/>
    <w:semiHidden/>
    <w:rsid w:val="00543200"/>
    <w:pPr>
      <w:tabs>
        <w:tab w:val="clear" w:pos="700"/>
        <w:tab w:val="left" w:pos="800"/>
      </w:tabs>
      <w:ind w:left="773" w:hanging="360"/>
    </w:pPr>
  </w:style>
  <w:style w:type="paragraph" w:customStyle="1" w:styleId="154">
    <w:name w:val="五级条标题 (符号) 宋体 小四 行距: 1.5 倍行距4"/>
    <w:basedOn w:val="a"/>
    <w:semiHidden/>
    <w:rsid w:val="00543200"/>
    <w:pPr>
      <w:tabs>
        <w:tab w:val="left" w:pos="1250"/>
      </w:tabs>
      <w:spacing w:line="360" w:lineRule="auto"/>
      <w:ind w:left="2933" w:hanging="420"/>
      <w:outlineLvl w:val="5"/>
    </w:pPr>
    <w:rPr>
      <w:rFonts w:hAnsi="宋体"/>
      <w:sz w:val="24"/>
    </w:rPr>
  </w:style>
  <w:style w:type="paragraph" w:styleId="af2">
    <w:name w:val="caption"/>
    <w:basedOn w:val="a"/>
    <w:next w:val="a"/>
    <w:uiPriority w:val="35"/>
    <w:unhideWhenUsed/>
    <w:qFormat/>
    <w:rsid w:val="000370A3"/>
    <w:rPr>
      <w:rFonts w:ascii="Cambria" w:eastAsia="黑体" w:hAnsi="Cambria"/>
      <w:sz w:val="20"/>
    </w:rPr>
  </w:style>
  <w:style w:type="paragraph" w:styleId="af3">
    <w:name w:val="endnote text"/>
    <w:basedOn w:val="a"/>
    <w:link w:val="Char4"/>
    <w:uiPriority w:val="99"/>
    <w:semiHidden/>
    <w:unhideWhenUsed/>
    <w:rsid w:val="001B3E60"/>
    <w:pPr>
      <w:snapToGrid w:val="0"/>
      <w:jc w:val="left"/>
    </w:pPr>
  </w:style>
  <w:style w:type="character" w:customStyle="1" w:styleId="Char4">
    <w:name w:val="尾注文本 Char"/>
    <w:basedOn w:val="a0"/>
    <w:link w:val="af3"/>
    <w:uiPriority w:val="99"/>
    <w:semiHidden/>
    <w:rsid w:val="001B3E60"/>
    <w:rPr>
      <w:kern w:val="2"/>
      <w:sz w:val="21"/>
    </w:rPr>
  </w:style>
  <w:style w:type="character" w:styleId="af4">
    <w:name w:val="endnote reference"/>
    <w:basedOn w:val="a0"/>
    <w:uiPriority w:val="99"/>
    <w:semiHidden/>
    <w:unhideWhenUsed/>
    <w:rsid w:val="001B3E60"/>
    <w:rPr>
      <w:vertAlign w:val="superscript"/>
    </w:rPr>
  </w:style>
  <w:style w:type="character" w:styleId="af5">
    <w:name w:val="annotation reference"/>
    <w:basedOn w:val="a0"/>
    <w:uiPriority w:val="99"/>
    <w:semiHidden/>
    <w:unhideWhenUsed/>
    <w:rsid w:val="001B3E60"/>
    <w:rPr>
      <w:sz w:val="21"/>
      <w:szCs w:val="21"/>
    </w:rPr>
  </w:style>
  <w:style w:type="paragraph" w:styleId="af6">
    <w:name w:val="annotation text"/>
    <w:basedOn w:val="a"/>
    <w:link w:val="Char5"/>
    <w:uiPriority w:val="99"/>
    <w:semiHidden/>
    <w:unhideWhenUsed/>
    <w:rsid w:val="001B3E60"/>
    <w:pPr>
      <w:jc w:val="left"/>
    </w:pPr>
  </w:style>
  <w:style w:type="character" w:customStyle="1" w:styleId="Char5">
    <w:name w:val="批注文字 Char"/>
    <w:basedOn w:val="a0"/>
    <w:link w:val="af6"/>
    <w:uiPriority w:val="99"/>
    <w:semiHidden/>
    <w:rsid w:val="001B3E60"/>
    <w:rPr>
      <w:kern w:val="2"/>
      <w:sz w:val="21"/>
    </w:rPr>
  </w:style>
  <w:style w:type="paragraph" w:styleId="af7">
    <w:name w:val="annotation subject"/>
    <w:basedOn w:val="af6"/>
    <w:next w:val="af6"/>
    <w:link w:val="Char6"/>
    <w:uiPriority w:val="99"/>
    <w:semiHidden/>
    <w:unhideWhenUsed/>
    <w:rsid w:val="001B3E60"/>
    <w:rPr>
      <w:b/>
      <w:bCs/>
    </w:rPr>
  </w:style>
  <w:style w:type="character" w:customStyle="1" w:styleId="Char6">
    <w:name w:val="批注主题 Char"/>
    <w:basedOn w:val="Char5"/>
    <w:link w:val="af7"/>
    <w:uiPriority w:val="99"/>
    <w:semiHidden/>
    <w:rsid w:val="001B3E60"/>
    <w:rPr>
      <w:b/>
      <w:bCs/>
    </w:rPr>
  </w:style>
  <w:style w:type="paragraph" w:styleId="af8">
    <w:name w:val="Balloon Text"/>
    <w:basedOn w:val="a"/>
    <w:link w:val="Char7"/>
    <w:uiPriority w:val="99"/>
    <w:semiHidden/>
    <w:unhideWhenUsed/>
    <w:rsid w:val="001B3E60"/>
    <w:rPr>
      <w:sz w:val="18"/>
      <w:szCs w:val="18"/>
    </w:rPr>
  </w:style>
  <w:style w:type="character" w:customStyle="1" w:styleId="Char7">
    <w:name w:val="批注框文本 Char"/>
    <w:basedOn w:val="a0"/>
    <w:link w:val="af8"/>
    <w:uiPriority w:val="99"/>
    <w:semiHidden/>
    <w:rsid w:val="001B3E60"/>
    <w:rPr>
      <w:kern w:val="2"/>
      <w:sz w:val="18"/>
      <w:szCs w:val="18"/>
    </w:rPr>
  </w:style>
  <w:style w:type="table" w:styleId="af9">
    <w:name w:val="Table Grid"/>
    <w:basedOn w:val="a1"/>
    <w:uiPriority w:val="99"/>
    <w:unhideWhenUsed/>
    <w:rsid w:val="004377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3">
    <w:name w:val="页眉 Char"/>
    <w:basedOn w:val="a0"/>
    <w:link w:val="ae"/>
    <w:uiPriority w:val="99"/>
    <w:rsid w:val="008E54A1"/>
    <w:rPr>
      <w:kern w:val="2"/>
      <w:sz w:val="18"/>
    </w:rPr>
  </w:style>
</w:styles>
</file>

<file path=word/webSettings.xml><?xml version="1.0" encoding="utf-8"?>
<w:webSettings xmlns:r="http://schemas.openxmlformats.org/officeDocument/2006/relationships" xmlns:w="http://schemas.openxmlformats.org/wordprocessingml/2006/main">
  <w:divs>
    <w:div w:id="425227231">
      <w:bodyDiv w:val="1"/>
      <w:marLeft w:val="0"/>
      <w:marRight w:val="0"/>
      <w:marTop w:val="0"/>
      <w:marBottom w:val="0"/>
      <w:divBdr>
        <w:top w:val="none" w:sz="0" w:space="0" w:color="auto"/>
        <w:left w:val="none" w:sz="0" w:space="0" w:color="auto"/>
        <w:bottom w:val="none" w:sz="0" w:space="0" w:color="auto"/>
        <w:right w:val="none" w:sz="0" w:space="0" w:color="auto"/>
      </w:divBdr>
      <w:divsChild>
        <w:div w:id="581256137">
          <w:marLeft w:val="0"/>
          <w:marRight w:val="0"/>
          <w:marTop w:val="0"/>
          <w:marBottom w:val="0"/>
          <w:divBdr>
            <w:top w:val="none" w:sz="0" w:space="0" w:color="auto"/>
            <w:left w:val="none" w:sz="0" w:space="0" w:color="auto"/>
            <w:bottom w:val="none" w:sz="0" w:space="0" w:color="auto"/>
            <w:right w:val="none" w:sz="0" w:space="0" w:color="auto"/>
          </w:divBdr>
          <w:divsChild>
            <w:div w:id="945962423">
              <w:marLeft w:val="0"/>
              <w:marRight w:val="0"/>
              <w:marTop w:val="0"/>
              <w:marBottom w:val="0"/>
              <w:divBdr>
                <w:top w:val="none" w:sz="0" w:space="0" w:color="auto"/>
                <w:left w:val="none" w:sz="0" w:space="0" w:color="auto"/>
                <w:bottom w:val="none" w:sz="0" w:space="0" w:color="auto"/>
                <w:right w:val="none" w:sz="0" w:space="0" w:color="auto"/>
              </w:divBdr>
              <w:divsChild>
                <w:div w:id="1001153244">
                  <w:marLeft w:val="0"/>
                  <w:marRight w:val="0"/>
                  <w:marTop w:val="0"/>
                  <w:marBottom w:val="0"/>
                  <w:divBdr>
                    <w:top w:val="single" w:sz="4" w:space="0" w:color="E5E5E5"/>
                    <w:left w:val="single" w:sz="4" w:space="0" w:color="E5E5E5"/>
                    <w:bottom w:val="single" w:sz="4" w:space="0" w:color="E5E5E5"/>
                    <w:right w:val="single" w:sz="4" w:space="0" w:color="E5E5E5"/>
                  </w:divBdr>
                  <w:divsChild>
                    <w:div w:id="1636989105">
                      <w:marLeft w:val="0"/>
                      <w:marRight w:val="0"/>
                      <w:marTop w:val="0"/>
                      <w:marBottom w:val="0"/>
                      <w:divBdr>
                        <w:top w:val="none" w:sz="0" w:space="0" w:color="auto"/>
                        <w:left w:val="none" w:sz="0" w:space="0" w:color="auto"/>
                        <w:bottom w:val="none" w:sz="0" w:space="0" w:color="auto"/>
                        <w:right w:val="none" w:sz="0" w:space="0" w:color="auto"/>
                      </w:divBdr>
                      <w:divsChild>
                        <w:div w:id="2078430650">
                          <w:marLeft w:val="0"/>
                          <w:marRight w:val="0"/>
                          <w:marTop w:val="0"/>
                          <w:marBottom w:val="0"/>
                          <w:divBdr>
                            <w:top w:val="none" w:sz="0" w:space="0" w:color="auto"/>
                            <w:left w:val="none" w:sz="0" w:space="0" w:color="auto"/>
                            <w:bottom w:val="none" w:sz="0" w:space="0" w:color="auto"/>
                            <w:right w:val="none" w:sz="0" w:space="0" w:color="auto"/>
                          </w:divBdr>
                          <w:divsChild>
                            <w:div w:id="667366300">
                              <w:marLeft w:val="0"/>
                              <w:marRight w:val="0"/>
                              <w:marTop w:val="0"/>
                              <w:marBottom w:val="0"/>
                              <w:divBdr>
                                <w:top w:val="none" w:sz="0" w:space="0" w:color="auto"/>
                                <w:left w:val="none" w:sz="0" w:space="0" w:color="auto"/>
                                <w:bottom w:val="none" w:sz="0" w:space="0" w:color="auto"/>
                                <w:right w:val="none" w:sz="0" w:space="0" w:color="auto"/>
                              </w:divBdr>
                              <w:divsChild>
                                <w:div w:id="2022703719">
                                  <w:marLeft w:val="0"/>
                                  <w:marRight w:val="0"/>
                                  <w:marTop w:val="0"/>
                                  <w:marBottom w:val="0"/>
                                  <w:divBdr>
                                    <w:top w:val="none" w:sz="0" w:space="0" w:color="auto"/>
                                    <w:left w:val="none" w:sz="0" w:space="0" w:color="auto"/>
                                    <w:bottom w:val="none" w:sz="0" w:space="0" w:color="auto"/>
                                    <w:right w:val="none" w:sz="0" w:space="0" w:color="auto"/>
                                  </w:divBdr>
                                  <w:divsChild>
                                    <w:div w:id="692539921">
                                      <w:marLeft w:val="0"/>
                                      <w:marRight w:val="0"/>
                                      <w:marTop w:val="0"/>
                                      <w:marBottom w:val="204"/>
                                      <w:divBdr>
                                        <w:top w:val="none" w:sz="0" w:space="0" w:color="auto"/>
                                        <w:left w:val="none" w:sz="0" w:space="0" w:color="auto"/>
                                        <w:bottom w:val="none" w:sz="0" w:space="0" w:color="auto"/>
                                        <w:right w:val="none" w:sz="0" w:space="0" w:color="auto"/>
                                      </w:divBdr>
                                      <w:divsChild>
                                        <w:div w:id="656110851">
                                          <w:marLeft w:val="0"/>
                                          <w:marRight w:val="0"/>
                                          <w:marTop w:val="0"/>
                                          <w:marBottom w:val="204"/>
                                          <w:divBdr>
                                            <w:top w:val="none" w:sz="0" w:space="0" w:color="auto"/>
                                            <w:left w:val="none" w:sz="0" w:space="0" w:color="auto"/>
                                            <w:bottom w:val="none" w:sz="0" w:space="0" w:color="auto"/>
                                            <w:right w:val="none" w:sz="0" w:space="0" w:color="auto"/>
                                          </w:divBdr>
                                          <w:divsChild>
                                            <w:div w:id="1349217265">
                                              <w:marLeft w:val="0"/>
                                              <w:marRight w:val="0"/>
                                              <w:marTop w:val="0"/>
                                              <w:marBottom w:val="0"/>
                                              <w:divBdr>
                                                <w:top w:val="none" w:sz="0" w:space="0" w:color="auto"/>
                                                <w:left w:val="none" w:sz="0" w:space="0" w:color="auto"/>
                                                <w:bottom w:val="none" w:sz="0" w:space="0" w:color="auto"/>
                                                <w:right w:val="none" w:sz="0" w:space="0" w:color="auto"/>
                                              </w:divBdr>
                                              <w:divsChild>
                                                <w:div w:id="6941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72084">
                                      <w:marLeft w:val="0"/>
                                      <w:marRight w:val="0"/>
                                      <w:marTop w:val="340"/>
                                      <w:marBottom w:val="0"/>
                                      <w:divBdr>
                                        <w:top w:val="none" w:sz="0" w:space="0" w:color="auto"/>
                                        <w:left w:val="none" w:sz="0" w:space="0" w:color="auto"/>
                                        <w:bottom w:val="none" w:sz="0" w:space="0" w:color="auto"/>
                                        <w:right w:val="none" w:sz="0" w:space="0" w:color="auto"/>
                                      </w:divBdr>
                                    </w:div>
                                    <w:div w:id="1637418681">
                                      <w:marLeft w:val="0"/>
                                      <w:marRight w:val="0"/>
                                      <w:marTop w:val="0"/>
                                      <w:marBottom w:val="0"/>
                                      <w:divBdr>
                                        <w:top w:val="none" w:sz="0" w:space="0" w:color="auto"/>
                                        <w:left w:val="none" w:sz="0" w:space="0" w:color="auto"/>
                                        <w:bottom w:val="none" w:sz="0" w:space="0" w:color="auto"/>
                                        <w:right w:val="none" w:sz="0" w:space="0" w:color="auto"/>
                                      </w:divBdr>
                                      <w:divsChild>
                                        <w:div w:id="66804233">
                                          <w:marLeft w:val="0"/>
                                          <w:marRight w:val="0"/>
                                          <w:marTop w:val="0"/>
                                          <w:marBottom w:val="0"/>
                                          <w:divBdr>
                                            <w:top w:val="none" w:sz="0" w:space="0" w:color="auto"/>
                                            <w:left w:val="none" w:sz="0" w:space="0" w:color="auto"/>
                                            <w:bottom w:val="none" w:sz="0" w:space="0" w:color="auto"/>
                                            <w:right w:val="none" w:sz="0" w:space="0" w:color="auto"/>
                                          </w:divBdr>
                                        </w:div>
                                        <w:div w:id="589890930">
                                          <w:marLeft w:val="0"/>
                                          <w:marRight w:val="0"/>
                                          <w:marTop w:val="0"/>
                                          <w:marBottom w:val="0"/>
                                          <w:divBdr>
                                            <w:top w:val="none" w:sz="0" w:space="0" w:color="auto"/>
                                            <w:left w:val="none" w:sz="0" w:space="0" w:color="auto"/>
                                            <w:bottom w:val="none" w:sz="0" w:space="0" w:color="auto"/>
                                            <w:right w:val="none" w:sz="0" w:space="0" w:color="auto"/>
                                          </w:divBdr>
                                        </w:div>
                                        <w:div w:id="2117750791">
                                          <w:marLeft w:val="0"/>
                                          <w:marRight w:val="0"/>
                                          <w:marTop w:val="0"/>
                                          <w:marBottom w:val="0"/>
                                          <w:divBdr>
                                            <w:top w:val="none" w:sz="0" w:space="0" w:color="auto"/>
                                            <w:left w:val="none" w:sz="0" w:space="0" w:color="auto"/>
                                            <w:bottom w:val="none" w:sz="0" w:space="0" w:color="auto"/>
                                            <w:right w:val="none" w:sz="0" w:space="0" w:color="auto"/>
                                          </w:divBdr>
                                        </w:div>
                                        <w:div w:id="966594214">
                                          <w:marLeft w:val="0"/>
                                          <w:marRight w:val="0"/>
                                          <w:marTop w:val="0"/>
                                          <w:marBottom w:val="0"/>
                                          <w:divBdr>
                                            <w:top w:val="none" w:sz="0" w:space="0" w:color="auto"/>
                                            <w:left w:val="none" w:sz="0" w:space="0" w:color="auto"/>
                                            <w:bottom w:val="none" w:sz="0" w:space="0" w:color="auto"/>
                                            <w:right w:val="none" w:sz="0" w:space="0" w:color="auto"/>
                                          </w:divBdr>
                                        </w:div>
                                        <w:div w:id="145434089">
                                          <w:marLeft w:val="0"/>
                                          <w:marRight w:val="0"/>
                                          <w:marTop w:val="0"/>
                                          <w:marBottom w:val="0"/>
                                          <w:divBdr>
                                            <w:top w:val="none" w:sz="0" w:space="0" w:color="auto"/>
                                            <w:left w:val="none" w:sz="0" w:space="0" w:color="auto"/>
                                            <w:bottom w:val="none" w:sz="0" w:space="0" w:color="auto"/>
                                            <w:right w:val="none" w:sz="0" w:space="0" w:color="auto"/>
                                          </w:divBdr>
                                        </w:div>
                                        <w:div w:id="1896890481">
                                          <w:marLeft w:val="0"/>
                                          <w:marRight w:val="0"/>
                                          <w:marTop w:val="0"/>
                                          <w:marBottom w:val="0"/>
                                          <w:divBdr>
                                            <w:top w:val="none" w:sz="0" w:space="0" w:color="auto"/>
                                            <w:left w:val="none" w:sz="0" w:space="0" w:color="auto"/>
                                            <w:bottom w:val="none" w:sz="0" w:space="0" w:color="auto"/>
                                            <w:right w:val="none" w:sz="0" w:space="0" w:color="auto"/>
                                          </w:divBdr>
                                        </w:div>
                                        <w:div w:id="1064644112">
                                          <w:marLeft w:val="0"/>
                                          <w:marRight w:val="0"/>
                                          <w:marTop w:val="0"/>
                                          <w:marBottom w:val="0"/>
                                          <w:divBdr>
                                            <w:top w:val="none" w:sz="0" w:space="0" w:color="auto"/>
                                            <w:left w:val="none" w:sz="0" w:space="0" w:color="auto"/>
                                            <w:bottom w:val="none" w:sz="0" w:space="0" w:color="auto"/>
                                            <w:right w:val="none" w:sz="0" w:space="0" w:color="auto"/>
                                          </w:divBdr>
                                        </w:div>
                                        <w:div w:id="1031496106">
                                          <w:marLeft w:val="0"/>
                                          <w:marRight w:val="0"/>
                                          <w:marTop w:val="0"/>
                                          <w:marBottom w:val="0"/>
                                          <w:divBdr>
                                            <w:top w:val="none" w:sz="0" w:space="0" w:color="auto"/>
                                            <w:left w:val="none" w:sz="0" w:space="0" w:color="auto"/>
                                            <w:bottom w:val="none" w:sz="0" w:space="0" w:color="auto"/>
                                            <w:right w:val="none" w:sz="0" w:space="0" w:color="auto"/>
                                          </w:divBdr>
                                        </w:div>
                                        <w:div w:id="1639798614">
                                          <w:marLeft w:val="0"/>
                                          <w:marRight w:val="0"/>
                                          <w:marTop w:val="0"/>
                                          <w:marBottom w:val="0"/>
                                          <w:divBdr>
                                            <w:top w:val="none" w:sz="0" w:space="0" w:color="auto"/>
                                            <w:left w:val="none" w:sz="0" w:space="0" w:color="auto"/>
                                            <w:bottom w:val="none" w:sz="0" w:space="0" w:color="auto"/>
                                            <w:right w:val="none" w:sz="0" w:space="0" w:color="auto"/>
                                          </w:divBdr>
                                        </w:div>
                                        <w:div w:id="743649747">
                                          <w:marLeft w:val="0"/>
                                          <w:marRight w:val="0"/>
                                          <w:marTop w:val="0"/>
                                          <w:marBottom w:val="0"/>
                                          <w:divBdr>
                                            <w:top w:val="none" w:sz="0" w:space="0" w:color="auto"/>
                                            <w:left w:val="none" w:sz="0" w:space="0" w:color="auto"/>
                                            <w:bottom w:val="none" w:sz="0" w:space="0" w:color="auto"/>
                                            <w:right w:val="none" w:sz="0" w:space="0" w:color="auto"/>
                                          </w:divBdr>
                                        </w:div>
                                        <w:div w:id="45642915">
                                          <w:marLeft w:val="0"/>
                                          <w:marRight w:val="0"/>
                                          <w:marTop w:val="0"/>
                                          <w:marBottom w:val="0"/>
                                          <w:divBdr>
                                            <w:top w:val="none" w:sz="0" w:space="0" w:color="auto"/>
                                            <w:left w:val="none" w:sz="0" w:space="0" w:color="auto"/>
                                            <w:bottom w:val="none" w:sz="0" w:space="0" w:color="auto"/>
                                            <w:right w:val="none" w:sz="0" w:space="0" w:color="auto"/>
                                          </w:divBdr>
                                        </w:div>
                                        <w:div w:id="10996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8496829">
      <w:bodyDiv w:val="1"/>
      <w:marLeft w:val="0"/>
      <w:marRight w:val="0"/>
      <w:marTop w:val="0"/>
      <w:marBottom w:val="0"/>
      <w:divBdr>
        <w:top w:val="none" w:sz="0" w:space="0" w:color="auto"/>
        <w:left w:val="none" w:sz="0" w:space="0" w:color="auto"/>
        <w:bottom w:val="none" w:sz="0" w:space="0" w:color="auto"/>
        <w:right w:val="none" w:sz="0" w:space="0" w:color="auto"/>
      </w:divBdr>
      <w:divsChild>
        <w:div w:id="554044845">
          <w:marLeft w:val="0"/>
          <w:marRight w:val="0"/>
          <w:marTop w:val="0"/>
          <w:marBottom w:val="0"/>
          <w:divBdr>
            <w:top w:val="none" w:sz="0" w:space="0" w:color="auto"/>
            <w:left w:val="none" w:sz="0" w:space="0" w:color="auto"/>
            <w:bottom w:val="none" w:sz="0" w:space="0" w:color="auto"/>
            <w:right w:val="none" w:sz="0" w:space="0" w:color="auto"/>
          </w:divBdr>
          <w:divsChild>
            <w:div w:id="1630477001">
              <w:marLeft w:val="0"/>
              <w:marRight w:val="0"/>
              <w:marTop w:val="0"/>
              <w:marBottom w:val="0"/>
              <w:divBdr>
                <w:top w:val="none" w:sz="0" w:space="0" w:color="auto"/>
                <w:left w:val="none" w:sz="0" w:space="0" w:color="auto"/>
                <w:bottom w:val="none" w:sz="0" w:space="0" w:color="auto"/>
                <w:right w:val="none" w:sz="0" w:space="0" w:color="auto"/>
              </w:divBdr>
              <w:divsChild>
                <w:div w:id="1404067612">
                  <w:marLeft w:val="0"/>
                  <w:marRight w:val="0"/>
                  <w:marTop w:val="0"/>
                  <w:marBottom w:val="0"/>
                  <w:divBdr>
                    <w:top w:val="single" w:sz="4" w:space="0" w:color="E5E5E5"/>
                    <w:left w:val="single" w:sz="4" w:space="0" w:color="E5E5E5"/>
                    <w:bottom w:val="single" w:sz="4" w:space="0" w:color="E5E5E5"/>
                    <w:right w:val="single" w:sz="4" w:space="0" w:color="E5E5E5"/>
                  </w:divBdr>
                  <w:divsChild>
                    <w:div w:id="1427844999">
                      <w:marLeft w:val="0"/>
                      <w:marRight w:val="0"/>
                      <w:marTop w:val="0"/>
                      <w:marBottom w:val="0"/>
                      <w:divBdr>
                        <w:top w:val="none" w:sz="0" w:space="0" w:color="auto"/>
                        <w:left w:val="none" w:sz="0" w:space="0" w:color="auto"/>
                        <w:bottom w:val="none" w:sz="0" w:space="0" w:color="auto"/>
                        <w:right w:val="none" w:sz="0" w:space="0" w:color="auto"/>
                      </w:divBdr>
                      <w:divsChild>
                        <w:div w:id="310986295">
                          <w:marLeft w:val="0"/>
                          <w:marRight w:val="0"/>
                          <w:marTop w:val="0"/>
                          <w:marBottom w:val="0"/>
                          <w:divBdr>
                            <w:top w:val="none" w:sz="0" w:space="0" w:color="auto"/>
                            <w:left w:val="none" w:sz="0" w:space="0" w:color="auto"/>
                            <w:bottom w:val="none" w:sz="0" w:space="0" w:color="auto"/>
                            <w:right w:val="none" w:sz="0" w:space="0" w:color="auto"/>
                          </w:divBdr>
                          <w:divsChild>
                            <w:div w:id="898981301">
                              <w:marLeft w:val="0"/>
                              <w:marRight w:val="0"/>
                              <w:marTop w:val="0"/>
                              <w:marBottom w:val="0"/>
                              <w:divBdr>
                                <w:top w:val="none" w:sz="0" w:space="0" w:color="auto"/>
                                <w:left w:val="none" w:sz="0" w:space="0" w:color="auto"/>
                                <w:bottom w:val="none" w:sz="0" w:space="0" w:color="auto"/>
                                <w:right w:val="none" w:sz="0" w:space="0" w:color="auto"/>
                              </w:divBdr>
                              <w:divsChild>
                                <w:div w:id="22094805">
                                  <w:marLeft w:val="0"/>
                                  <w:marRight w:val="0"/>
                                  <w:marTop w:val="0"/>
                                  <w:marBottom w:val="0"/>
                                  <w:divBdr>
                                    <w:top w:val="none" w:sz="0" w:space="0" w:color="auto"/>
                                    <w:left w:val="none" w:sz="0" w:space="0" w:color="auto"/>
                                    <w:bottom w:val="none" w:sz="0" w:space="0" w:color="auto"/>
                                    <w:right w:val="none" w:sz="0" w:space="0" w:color="auto"/>
                                  </w:divBdr>
                                  <w:divsChild>
                                    <w:div w:id="2114284148">
                                      <w:marLeft w:val="0"/>
                                      <w:marRight w:val="0"/>
                                      <w:marTop w:val="0"/>
                                      <w:marBottom w:val="0"/>
                                      <w:divBdr>
                                        <w:top w:val="none" w:sz="0" w:space="0" w:color="auto"/>
                                        <w:left w:val="none" w:sz="0" w:space="0" w:color="auto"/>
                                        <w:bottom w:val="none" w:sz="0" w:space="0" w:color="auto"/>
                                        <w:right w:val="none" w:sz="0" w:space="0" w:color="auto"/>
                                      </w:divBdr>
                                      <w:divsChild>
                                        <w:div w:id="717244079">
                                          <w:marLeft w:val="0"/>
                                          <w:marRight w:val="0"/>
                                          <w:marTop w:val="0"/>
                                          <w:marBottom w:val="0"/>
                                          <w:divBdr>
                                            <w:top w:val="none" w:sz="0" w:space="0" w:color="auto"/>
                                            <w:left w:val="none" w:sz="0" w:space="0" w:color="auto"/>
                                            <w:bottom w:val="none" w:sz="0" w:space="0" w:color="auto"/>
                                            <w:right w:val="none" w:sz="0" w:space="0" w:color="auto"/>
                                          </w:divBdr>
                                        </w:div>
                                        <w:div w:id="1298757356">
                                          <w:marLeft w:val="0"/>
                                          <w:marRight w:val="0"/>
                                          <w:marTop w:val="0"/>
                                          <w:marBottom w:val="0"/>
                                          <w:divBdr>
                                            <w:top w:val="none" w:sz="0" w:space="0" w:color="auto"/>
                                            <w:left w:val="none" w:sz="0" w:space="0" w:color="auto"/>
                                            <w:bottom w:val="none" w:sz="0" w:space="0" w:color="auto"/>
                                            <w:right w:val="none" w:sz="0" w:space="0" w:color="auto"/>
                                          </w:divBdr>
                                        </w:div>
                                        <w:div w:id="171175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442656">
      <w:bodyDiv w:val="1"/>
      <w:marLeft w:val="0"/>
      <w:marRight w:val="0"/>
      <w:marTop w:val="0"/>
      <w:marBottom w:val="0"/>
      <w:divBdr>
        <w:top w:val="none" w:sz="0" w:space="0" w:color="auto"/>
        <w:left w:val="none" w:sz="0" w:space="0" w:color="auto"/>
        <w:bottom w:val="none" w:sz="0" w:space="0" w:color="auto"/>
        <w:right w:val="none" w:sz="0" w:space="0" w:color="auto"/>
      </w:divBdr>
      <w:divsChild>
        <w:div w:id="2030372496">
          <w:marLeft w:val="0"/>
          <w:marRight w:val="0"/>
          <w:marTop w:val="0"/>
          <w:marBottom w:val="0"/>
          <w:divBdr>
            <w:top w:val="none" w:sz="0" w:space="0" w:color="auto"/>
            <w:left w:val="none" w:sz="0" w:space="0" w:color="auto"/>
            <w:bottom w:val="none" w:sz="0" w:space="0" w:color="auto"/>
            <w:right w:val="none" w:sz="0" w:space="0" w:color="auto"/>
          </w:divBdr>
          <w:divsChild>
            <w:div w:id="996686178">
              <w:marLeft w:val="0"/>
              <w:marRight w:val="0"/>
              <w:marTop w:val="0"/>
              <w:marBottom w:val="0"/>
              <w:divBdr>
                <w:top w:val="none" w:sz="0" w:space="0" w:color="auto"/>
                <w:left w:val="none" w:sz="0" w:space="0" w:color="auto"/>
                <w:bottom w:val="none" w:sz="0" w:space="0" w:color="auto"/>
                <w:right w:val="none" w:sz="0" w:space="0" w:color="auto"/>
              </w:divBdr>
              <w:divsChild>
                <w:div w:id="903295498">
                  <w:marLeft w:val="0"/>
                  <w:marRight w:val="0"/>
                  <w:marTop w:val="0"/>
                  <w:marBottom w:val="0"/>
                  <w:divBdr>
                    <w:top w:val="single" w:sz="4" w:space="0" w:color="E5E5E5"/>
                    <w:left w:val="single" w:sz="4" w:space="0" w:color="E5E5E5"/>
                    <w:bottom w:val="single" w:sz="4" w:space="0" w:color="E5E5E5"/>
                    <w:right w:val="single" w:sz="4" w:space="0" w:color="E5E5E5"/>
                  </w:divBdr>
                  <w:divsChild>
                    <w:div w:id="1349867514">
                      <w:marLeft w:val="0"/>
                      <w:marRight w:val="0"/>
                      <w:marTop w:val="0"/>
                      <w:marBottom w:val="0"/>
                      <w:divBdr>
                        <w:top w:val="none" w:sz="0" w:space="0" w:color="auto"/>
                        <w:left w:val="none" w:sz="0" w:space="0" w:color="auto"/>
                        <w:bottom w:val="none" w:sz="0" w:space="0" w:color="auto"/>
                        <w:right w:val="none" w:sz="0" w:space="0" w:color="auto"/>
                      </w:divBdr>
                      <w:divsChild>
                        <w:div w:id="562717134">
                          <w:marLeft w:val="0"/>
                          <w:marRight w:val="0"/>
                          <w:marTop w:val="0"/>
                          <w:marBottom w:val="0"/>
                          <w:divBdr>
                            <w:top w:val="none" w:sz="0" w:space="0" w:color="auto"/>
                            <w:left w:val="none" w:sz="0" w:space="0" w:color="auto"/>
                            <w:bottom w:val="none" w:sz="0" w:space="0" w:color="auto"/>
                            <w:right w:val="none" w:sz="0" w:space="0" w:color="auto"/>
                          </w:divBdr>
                          <w:divsChild>
                            <w:div w:id="292299315">
                              <w:marLeft w:val="0"/>
                              <w:marRight w:val="0"/>
                              <w:marTop w:val="0"/>
                              <w:marBottom w:val="0"/>
                              <w:divBdr>
                                <w:top w:val="none" w:sz="0" w:space="0" w:color="auto"/>
                                <w:left w:val="none" w:sz="0" w:space="0" w:color="auto"/>
                                <w:bottom w:val="none" w:sz="0" w:space="0" w:color="auto"/>
                                <w:right w:val="none" w:sz="0" w:space="0" w:color="auto"/>
                              </w:divBdr>
                              <w:divsChild>
                                <w:div w:id="1278103518">
                                  <w:marLeft w:val="0"/>
                                  <w:marRight w:val="0"/>
                                  <w:marTop w:val="0"/>
                                  <w:marBottom w:val="0"/>
                                  <w:divBdr>
                                    <w:top w:val="none" w:sz="0" w:space="0" w:color="auto"/>
                                    <w:left w:val="none" w:sz="0" w:space="0" w:color="auto"/>
                                    <w:bottom w:val="none" w:sz="0" w:space="0" w:color="auto"/>
                                    <w:right w:val="none" w:sz="0" w:space="0" w:color="auto"/>
                                  </w:divBdr>
                                  <w:divsChild>
                                    <w:div w:id="1375693604">
                                      <w:marLeft w:val="0"/>
                                      <w:marRight w:val="0"/>
                                      <w:marTop w:val="0"/>
                                      <w:marBottom w:val="204"/>
                                      <w:divBdr>
                                        <w:top w:val="none" w:sz="0" w:space="0" w:color="auto"/>
                                        <w:left w:val="none" w:sz="0" w:space="0" w:color="auto"/>
                                        <w:bottom w:val="none" w:sz="0" w:space="0" w:color="auto"/>
                                        <w:right w:val="none" w:sz="0" w:space="0" w:color="auto"/>
                                      </w:divBdr>
                                      <w:divsChild>
                                        <w:div w:id="764376561">
                                          <w:marLeft w:val="0"/>
                                          <w:marRight w:val="0"/>
                                          <w:marTop w:val="0"/>
                                          <w:marBottom w:val="204"/>
                                          <w:divBdr>
                                            <w:top w:val="none" w:sz="0" w:space="0" w:color="auto"/>
                                            <w:left w:val="none" w:sz="0" w:space="0" w:color="auto"/>
                                            <w:bottom w:val="none" w:sz="0" w:space="0" w:color="auto"/>
                                            <w:right w:val="none" w:sz="0" w:space="0" w:color="auto"/>
                                          </w:divBdr>
                                          <w:divsChild>
                                            <w:div w:id="81920124">
                                              <w:marLeft w:val="0"/>
                                              <w:marRight w:val="0"/>
                                              <w:marTop w:val="0"/>
                                              <w:marBottom w:val="0"/>
                                              <w:divBdr>
                                                <w:top w:val="none" w:sz="0" w:space="0" w:color="auto"/>
                                                <w:left w:val="none" w:sz="0" w:space="0" w:color="auto"/>
                                                <w:bottom w:val="none" w:sz="0" w:space="0" w:color="auto"/>
                                                <w:right w:val="none" w:sz="0" w:space="0" w:color="auto"/>
                                              </w:divBdr>
                                              <w:divsChild>
                                                <w:div w:id="87870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674152">
                                      <w:marLeft w:val="0"/>
                                      <w:marRight w:val="0"/>
                                      <w:marTop w:val="340"/>
                                      <w:marBottom w:val="0"/>
                                      <w:divBdr>
                                        <w:top w:val="none" w:sz="0" w:space="0" w:color="auto"/>
                                        <w:left w:val="none" w:sz="0" w:space="0" w:color="auto"/>
                                        <w:bottom w:val="none" w:sz="0" w:space="0" w:color="auto"/>
                                        <w:right w:val="none" w:sz="0" w:space="0" w:color="auto"/>
                                      </w:divBdr>
                                    </w:div>
                                    <w:div w:id="1205212610">
                                      <w:marLeft w:val="0"/>
                                      <w:marRight w:val="0"/>
                                      <w:marTop w:val="0"/>
                                      <w:marBottom w:val="0"/>
                                      <w:divBdr>
                                        <w:top w:val="none" w:sz="0" w:space="0" w:color="auto"/>
                                        <w:left w:val="none" w:sz="0" w:space="0" w:color="auto"/>
                                        <w:bottom w:val="none" w:sz="0" w:space="0" w:color="auto"/>
                                        <w:right w:val="none" w:sz="0" w:space="0" w:color="auto"/>
                                      </w:divBdr>
                                      <w:divsChild>
                                        <w:div w:id="1637418822">
                                          <w:marLeft w:val="0"/>
                                          <w:marRight w:val="0"/>
                                          <w:marTop w:val="0"/>
                                          <w:marBottom w:val="0"/>
                                          <w:divBdr>
                                            <w:top w:val="none" w:sz="0" w:space="0" w:color="auto"/>
                                            <w:left w:val="none" w:sz="0" w:space="0" w:color="auto"/>
                                            <w:bottom w:val="none" w:sz="0" w:space="0" w:color="auto"/>
                                            <w:right w:val="none" w:sz="0" w:space="0" w:color="auto"/>
                                          </w:divBdr>
                                        </w:div>
                                        <w:div w:id="583229082">
                                          <w:marLeft w:val="0"/>
                                          <w:marRight w:val="0"/>
                                          <w:marTop w:val="0"/>
                                          <w:marBottom w:val="0"/>
                                          <w:divBdr>
                                            <w:top w:val="none" w:sz="0" w:space="0" w:color="auto"/>
                                            <w:left w:val="none" w:sz="0" w:space="0" w:color="auto"/>
                                            <w:bottom w:val="none" w:sz="0" w:space="0" w:color="auto"/>
                                            <w:right w:val="none" w:sz="0" w:space="0" w:color="auto"/>
                                          </w:divBdr>
                                        </w:div>
                                        <w:div w:id="1348403419">
                                          <w:marLeft w:val="0"/>
                                          <w:marRight w:val="0"/>
                                          <w:marTop w:val="0"/>
                                          <w:marBottom w:val="0"/>
                                          <w:divBdr>
                                            <w:top w:val="none" w:sz="0" w:space="0" w:color="auto"/>
                                            <w:left w:val="none" w:sz="0" w:space="0" w:color="auto"/>
                                            <w:bottom w:val="none" w:sz="0" w:space="0" w:color="auto"/>
                                            <w:right w:val="none" w:sz="0" w:space="0" w:color="auto"/>
                                          </w:divBdr>
                                        </w:div>
                                        <w:div w:id="1615166527">
                                          <w:marLeft w:val="0"/>
                                          <w:marRight w:val="0"/>
                                          <w:marTop w:val="0"/>
                                          <w:marBottom w:val="0"/>
                                          <w:divBdr>
                                            <w:top w:val="none" w:sz="0" w:space="0" w:color="auto"/>
                                            <w:left w:val="none" w:sz="0" w:space="0" w:color="auto"/>
                                            <w:bottom w:val="none" w:sz="0" w:space="0" w:color="auto"/>
                                            <w:right w:val="none" w:sz="0" w:space="0" w:color="auto"/>
                                          </w:divBdr>
                                        </w:div>
                                        <w:div w:id="730881610">
                                          <w:marLeft w:val="0"/>
                                          <w:marRight w:val="0"/>
                                          <w:marTop w:val="0"/>
                                          <w:marBottom w:val="0"/>
                                          <w:divBdr>
                                            <w:top w:val="none" w:sz="0" w:space="0" w:color="auto"/>
                                            <w:left w:val="none" w:sz="0" w:space="0" w:color="auto"/>
                                            <w:bottom w:val="none" w:sz="0" w:space="0" w:color="auto"/>
                                            <w:right w:val="none" w:sz="0" w:space="0" w:color="auto"/>
                                          </w:divBdr>
                                        </w:div>
                                        <w:div w:id="1794518814">
                                          <w:marLeft w:val="0"/>
                                          <w:marRight w:val="0"/>
                                          <w:marTop w:val="0"/>
                                          <w:marBottom w:val="0"/>
                                          <w:divBdr>
                                            <w:top w:val="none" w:sz="0" w:space="0" w:color="auto"/>
                                            <w:left w:val="none" w:sz="0" w:space="0" w:color="auto"/>
                                            <w:bottom w:val="none" w:sz="0" w:space="0" w:color="auto"/>
                                            <w:right w:val="none" w:sz="0" w:space="0" w:color="auto"/>
                                          </w:divBdr>
                                        </w:div>
                                        <w:div w:id="782260721">
                                          <w:marLeft w:val="0"/>
                                          <w:marRight w:val="0"/>
                                          <w:marTop w:val="0"/>
                                          <w:marBottom w:val="0"/>
                                          <w:divBdr>
                                            <w:top w:val="none" w:sz="0" w:space="0" w:color="auto"/>
                                            <w:left w:val="none" w:sz="0" w:space="0" w:color="auto"/>
                                            <w:bottom w:val="none" w:sz="0" w:space="0" w:color="auto"/>
                                            <w:right w:val="none" w:sz="0" w:space="0" w:color="auto"/>
                                          </w:divBdr>
                                        </w:div>
                                        <w:div w:id="386875651">
                                          <w:marLeft w:val="0"/>
                                          <w:marRight w:val="0"/>
                                          <w:marTop w:val="0"/>
                                          <w:marBottom w:val="0"/>
                                          <w:divBdr>
                                            <w:top w:val="none" w:sz="0" w:space="0" w:color="auto"/>
                                            <w:left w:val="none" w:sz="0" w:space="0" w:color="auto"/>
                                            <w:bottom w:val="none" w:sz="0" w:space="0" w:color="auto"/>
                                            <w:right w:val="none" w:sz="0" w:space="0" w:color="auto"/>
                                          </w:divBdr>
                                        </w:div>
                                        <w:div w:id="698169572">
                                          <w:marLeft w:val="0"/>
                                          <w:marRight w:val="0"/>
                                          <w:marTop w:val="0"/>
                                          <w:marBottom w:val="0"/>
                                          <w:divBdr>
                                            <w:top w:val="none" w:sz="0" w:space="0" w:color="auto"/>
                                            <w:left w:val="none" w:sz="0" w:space="0" w:color="auto"/>
                                            <w:bottom w:val="none" w:sz="0" w:space="0" w:color="auto"/>
                                            <w:right w:val="none" w:sz="0" w:space="0" w:color="auto"/>
                                          </w:divBdr>
                                        </w:div>
                                        <w:div w:id="170686686">
                                          <w:marLeft w:val="0"/>
                                          <w:marRight w:val="0"/>
                                          <w:marTop w:val="0"/>
                                          <w:marBottom w:val="0"/>
                                          <w:divBdr>
                                            <w:top w:val="none" w:sz="0" w:space="0" w:color="auto"/>
                                            <w:left w:val="none" w:sz="0" w:space="0" w:color="auto"/>
                                            <w:bottom w:val="none" w:sz="0" w:space="0" w:color="auto"/>
                                            <w:right w:val="none" w:sz="0" w:space="0" w:color="auto"/>
                                          </w:divBdr>
                                        </w:div>
                                        <w:div w:id="277180181">
                                          <w:marLeft w:val="0"/>
                                          <w:marRight w:val="0"/>
                                          <w:marTop w:val="0"/>
                                          <w:marBottom w:val="0"/>
                                          <w:divBdr>
                                            <w:top w:val="none" w:sz="0" w:space="0" w:color="auto"/>
                                            <w:left w:val="none" w:sz="0" w:space="0" w:color="auto"/>
                                            <w:bottom w:val="none" w:sz="0" w:space="0" w:color="auto"/>
                                            <w:right w:val="none" w:sz="0" w:space="0" w:color="auto"/>
                                          </w:divBdr>
                                        </w:div>
                                        <w:div w:id="5952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8309753">
      <w:bodyDiv w:val="1"/>
      <w:marLeft w:val="0"/>
      <w:marRight w:val="0"/>
      <w:marTop w:val="0"/>
      <w:marBottom w:val="0"/>
      <w:divBdr>
        <w:top w:val="none" w:sz="0" w:space="0" w:color="auto"/>
        <w:left w:val="none" w:sz="0" w:space="0" w:color="auto"/>
        <w:bottom w:val="none" w:sz="0" w:space="0" w:color="auto"/>
        <w:right w:val="none" w:sz="0" w:space="0" w:color="auto"/>
      </w:divBdr>
      <w:divsChild>
        <w:div w:id="1402291698">
          <w:marLeft w:val="0"/>
          <w:marRight w:val="0"/>
          <w:marTop w:val="0"/>
          <w:marBottom w:val="0"/>
          <w:divBdr>
            <w:top w:val="none" w:sz="0" w:space="0" w:color="auto"/>
            <w:left w:val="none" w:sz="0" w:space="0" w:color="auto"/>
            <w:bottom w:val="none" w:sz="0" w:space="0" w:color="auto"/>
            <w:right w:val="none" w:sz="0" w:space="0" w:color="auto"/>
          </w:divBdr>
          <w:divsChild>
            <w:div w:id="1542397869">
              <w:marLeft w:val="0"/>
              <w:marRight w:val="0"/>
              <w:marTop w:val="0"/>
              <w:marBottom w:val="0"/>
              <w:divBdr>
                <w:top w:val="none" w:sz="0" w:space="0" w:color="auto"/>
                <w:left w:val="none" w:sz="0" w:space="0" w:color="auto"/>
                <w:bottom w:val="none" w:sz="0" w:space="0" w:color="auto"/>
                <w:right w:val="none" w:sz="0" w:space="0" w:color="auto"/>
              </w:divBdr>
              <w:divsChild>
                <w:div w:id="48964336">
                  <w:marLeft w:val="0"/>
                  <w:marRight w:val="0"/>
                  <w:marTop w:val="0"/>
                  <w:marBottom w:val="0"/>
                  <w:divBdr>
                    <w:top w:val="single" w:sz="4" w:space="0" w:color="E5E5E5"/>
                    <w:left w:val="single" w:sz="4" w:space="0" w:color="E5E5E5"/>
                    <w:bottom w:val="single" w:sz="4" w:space="0" w:color="E5E5E5"/>
                    <w:right w:val="single" w:sz="4" w:space="0" w:color="E5E5E5"/>
                  </w:divBdr>
                  <w:divsChild>
                    <w:div w:id="399140377">
                      <w:marLeft w:val="0"/>
                      <w:marRight w:val="0"/>
                      <w:marTop w:val="0"/>
                      <w:marBottom w:val="0"/>
                      <w:divBdr>
                        <w:top w:val="none" w:sz="0" w:space="0" w:color="auto"/>
                        <w:left w:val="none" w:sz="0" w:space="0" w:color="auto"/>
                        <w:bottom w:val="none" w:sz="0" w:space="0" w:color="auto"/>
                        <w:right w:val="none" w:sz="0" w:space="0" w:color="auto"/>
                      </w:divBdr>
                      <w:divsChild>
                        <w:div w:id="1773085299">
                          <w:marLeft w:val="0"/>
                          <w:marRight w:val="0"/>
                          <w:marTop w:val="0"/>
                          <w:marBottom w:val="0"/>
                          <w:divBdr>
                            <w:top w:val="none" w:sz="0" w:space="0" w:color="auto"/>
                            <w:left w:val="none" w:sz="0" w:space="0" w:color="auto"/>
                            <w:bottom w:val="none" w:sz="0" w:space="0" w:color="auto"/>
                            <w:right w:val="none" w:sz="0" w:space="0" w:color="auto"/>
                          </w:divBdr>
                          <w:divsChild>
                            <w:div w:id="1267271420">
                              <w:marLeft w:val="0"/>
                              <w:marRight w:val="0"/>
                              <w:marTop w:val="0"/>
                              <w:marBottom w:val="0"/>
                              <w:divBdr>
                                <w:top w:val="none" w:sz="0" w:space="0" w:color="auto"/>
                                <w:left w:val="none" w:sz="0" w:space="0" w:color="auto"/>
                                <w:bottom w:val="none" w:sz="0" w:space="0" w:color="auto"/>
                                <w:right w:val="none" w:sz="0" w:space="0" w:color="auto"/>
                              </w:divBdr>
                              <w:divsChild>
                                <w:div w:id="931207752">
                                  <w:marLeft w:val="0"/>
                                  <w:marRight w:val="0"/>
                                  <w:marTop w:val="0"/>
                                  <w:marBottom w:val="0"/>
                                  <w:divBdr>
                                    <w:top w:val="none" w:sz="0" w:space="0" w:color="auto"/>
                                    <w:left w:val="none" w:sz="0" w:space="0" w:color="auto"/>
                                    <w:bottom w:val="none" w:sz="0" w:space="0" w:color="auto"/>
                                    <w:right w:val="none" w:sz="0" w:space="0" w:color="auto"/>
                                  </w:divBdr>
                                  <w:divsChild>
                                    <w:div w:id="1280186656">
                                      <w:marLeft w:val="0"/>
                                      <w:marRight w:val="0"/>
                                      <w:marTop w:val="0"/>
                                      <w:marBottom w:val="204"/>
                                      <w:divBdr>
                                        <w:top w:val="none" w:sz="0" w:space="0" w:color="auto"/>
                                        <w:left w:val="none" w:sz="0" w:space="0" w:color="auto"/>
                                        <w:bottom w:val="none" w:sz="0" w:space="0" w:color="auto"/>
                                        <w:right w:val="none" w:sz="0" w:space="0" w:color="auto"/>
                                      </w:divBdr>
                                      <w:divsChild>
                                        <w:div w:id="1333989065">
                                          <w:marLeft w:val="0"/>
                                          <w:marRight w:val="0"/>
                                          <w:marTop w:val="0"/>
                                          <w:marBottom w:val="204"/>
                                          <w:divBdr>
                                            <w:top w:val="none" w:sz="0" w:space="0" w:color="auto"/>
                                            <w:left w:val="none" w:sz="0" w:space="0" w:color="auto"/>
                                            <w:bottom w:val="none" w:sz="0" w:space="0" w:color="auto"/>
                                            <w:right w:val="none" w:sz="0" w:space="0" w:color="auto"/>
                                          </w:divBdr>
                                          <w:divsChild>
                                            <w:div w:id="400831607">
                                              <w:marLeft w:val="0"/>
                                              <w:marRight w:val="0"/>
                                              <w:marTop w:val="0"/>
                                              <w:marBottom w:val="0"/>
                                              <w:divBdr>
                                                <w:top w:val="none" w:sz="0" w:space="0" w:color="auto"/>
                                                <w:left w:val="none" w:sz="0" w:space="0" w:color="auto"/>
                                                <w:bottom w:val="none" w:sz="0" w:space="0" w:color="auto"/>
                                                <w:right w:val="none" w:sz="0" w:space="0" w:color="auto"/>
                                              </w:divBdr>
                                              <w:divsChild>
                                                <w:div w:id="91023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331427">
                                      <w:marLeft w:val="0"/>
                                      <w:marRight w:val="0"/>
                                      <w:marTop w:val="340"/>
                                      <w:marBottom w:val="0"/>
                                      <w:divBdr>
                                        <w:top w:val="none" w:sz="0" w:space="0" w:color="auto"/>
                                        <w:left w:val="none" w:sz="0" w:space="0" w:color="auto"/>
                                        <w:bottom w:val="none" w:sz="0" w:space="0" w:color="auto"/>
                                        <w:right w:val="none" w:sz="0" w:space="0" w:color="auto"/>
                                      </w:divBdr>
                                    </w:div>
                                    <w:div w:id="1473450016">
                                      <w:marLeft w:val="0"/>
                                      <w:marRight w:val="0"/>
                                      <w:marTop w:val="0"/>
                                      <w:marBottom w:val="0"/>
                                      <w:divBdr>
                                        <w:top w:val="none" w:sz="0" w:space="0" w:color="auto"/>
                                        <w:left w:val="none" w:sz="0" w:space="0" w:color="auto"/>
                                        <w:bottom w:val="none" w:sz="0" w:space="0" w:color="auto"/>
                                        <w:right w:val="none" w:sz="0" w:space="0" w:color="auto"/>
                                      </w:divBdr>
                                      <w:divsChild>
                                        <w:div w:id="1031564415">
                                          <w:marLeft w:val="0"/>
                                          <w:marRight w:val="0"/>
                                          <w:marTop w:val="0"/>
                                          <w:marBottom w:val="0"/>
                                          <w:divBdr>
                                            <w:top w:val="none" w:sz="0" w:space="0" w:color="auto"/>
                                            <w:left w:val="none" w:sz="0" w:space="0" w:color="auto"/>
                                            <w:bottom w:val="none" w:sz="0" w:space="0" w:color="auto"/>
                                            <w:right w:val="none" w:sz="0" w:space="0" w:color="auto"/>
                                          </w:divBdr>
                                        </w:div>
                                        <w:div w:id="1843548617">
                                          <w:marLeft w:val="0"/>
                                          <w:marRight w:val="0"/>
                                          <w:marTop w:val="0"/>
                                          <w:marBottom w:val="0"/>
                                          <w:divBdr>
                                            <w:top w:val="none" w:sz="0" w:space="0" w:color="auto"/>
                                            <w:left w:val="none" w:sz="0" w:space="0" w:color="auto"/>
                                            <w:bottom w:val="none" w:sz="0" w:space="0" w:color="auto"/>
                                            <w:right w:val="none" w:sz="0" w:space="0" w:color="auto"/>
                                          </w:divBdr>
                                        </w:div>
                                        <w:div w:id="772021706">
                                          <w:marLeft w:val="0"/>
                                          <w:marRight w:val="0"/>
                                          <w:marTop w:val="0"/>
                                          <w:marBottom w:val="0"/>
                                          <w:divBdr>
                                            <w:top w:val="none" w:sz="0" w:space="0" w:color="auto"/>
                                            <w:left w:val="none" w:sz="0" w:space="0" w:color="auto"/>
                                            <w:bottom w:val="none" w:sz="0" w:space="0" w:color="auto"/>
                                            <w:right w:val="none" w:sz="0" w:space="0" w:color="auto"/>
                                          </w:divBdr>
                                        </w:div>
                                        <w:div w:id="1437947546">
                                          <w:marLeft w:val="0"/>
                                          <w:marRight w:val="0"/>
                                          <w:marTop w:val="0"/>
                                          <w:marBottom w:val="0"/>
                                          <w:divBdr>
                                            <w:top w:val="none" w:sz="0" w:space="0" w:color="auto"/>
                                            <w:left w:val="none" w:sz="0" w:space="0" w:color="auto"/>
                                            <w:bottom w:val="none" w:sz="0" w:space="0" w:color="auto"/>
                                            <w:right w:val="none" w:sz="0" w:space="0" w:color="auto"/>
                                          </w:divBdr>
                                        </w:div>
                                        <w:div w:id="1824660492">
                                          <w:marLeft w:val="0"/>
                                          <w:marRight w:val="0"/>
                                          <w:marTop w:val="0"/>
                                          <w:marBottom w:val="0"/>
                                          <w:divBdr>
                                            <w:top w:val="none" w:sz="0" w:space="0" w:color="auto"/>
                                            <w:left w:val="none" w:sz="0" w:space="0" w:color="auto"/>
                                            <w:bottom w:val="none" w:sz="0" w:space="0" w:color="auto"/>
                                            <w:right w:val="none" w:sz="0" w:space="0" w:color="auto"/>
                                          </w:divBdr>
                                        </w:div>
                                        <w:div w:id="406532885">
                                          <w:marLeft w:val="0"/>
                                          <w:marRight w:val="0"/>
                                          <w:marTop w:val="0"/>
                                          <w:marBottom w:val="0"/>
                                          <w:divBdr>
                                            <w:top w:val="none" w:sz="0" w:space="0" w:color="auto"/>
                                            <w:left w:val="none" w:sz="0" w:space="0" w:color="auto"/>
                                            <w:bottom w:val="none" w:sz="0" w:space="0" w:color="auto"/>
                                            <w:right w:val="none" w:sz="0" w:space="0" w:color="auto"/>
                                          </w:divBdr>
                                        </w:div>
                                        <w:div w:id="1426413456">
                                          <w:marLeft w:val="0"/>
                                          <w:marRight w:val="0"/>
                                          <w:marTop w:val="0"/>
                                          <w:marBottom w:val="0"/>
                                          <w:divBdr>
                                            <w:top w:val="none" w:sz="0" w:space="0" w:color="auto"/>
                                            <w:left w:val="none" w:sz="0" w:space="0" w:color="auto"/>
                                            <w:bottom w:val="none" w:sz="0" w:space="0" w:color="auto"/>
                                            <w:right w:val="none" w:sz="0" w:space="0" w:color="auto"/>
                                          </w:divBdr>
                                        </w:div>
                                        <w:div w:id="1146433655">
                                          <w:marLeft w:val="0"/>
                                          <w:marRight w:val="0"/>
                                          <w:marTop w:val="0"/>
                                          <w:marBottom w:val="0"/>
                                          <w:divBdr>
                                            <w:top w:val="none" w:sz="0" w:space="0" w:color="auto"/>
                                            <w:left w:val="none" w:sz="0" w:space="0" w:color="auto"/>
                                            <w:bottom w:val="none" w:sz="0" w:space="0" w:color="auto"/>
                                            <w:right w:val="none" w:sz="0" w:space="0" w:color="auto"/>
                                          </w:divBdr>
                                        </w:div>
                                        <w:div w:id="1232934430">
                                          <w:marLeft w:val="0"/>
                                          <w:marRight w:val="0"/>
                                          <w:marTop w:val="0"/>
                                          <w:marBottom w:val="0"/>
                                          <w:divBdr>
                                            <w:top w:val="none" w:sz="0" w:space="0" w:color="auto"/>
                                            <w:left w:val="none" w:sz="0" w:space="0" w:color="auto"/>
                                            <w:bottom w:val="none" w:sz="0" w:space="0" w:color="auto"/>
                                            <w:right w:val="none" w:sz="0" w:space="0" w:color="auto"/>
                                          </w:divBdr>
                                        </w:div>
                                        <w:div w:id="19867698">
                                          <w:marLeft w:val="0"/>
                                          <w:marRight w:val="0"/>
                                          <w:marTop w:val="0"/>
                                          <w:marBottom w:val="0"/>
                                          <w:divBdr>
                                            <w:top w:val="none" w:sz="0" w:space="0" w:color="auto"/>
                                            <w:left w:val="none" w:sz="0" w:space="0" w:color="auto"/>
                                            <w:bottom w:val="none" w:sz="0" w:space="0" w:color="auto"/>
                                            <w:right w:val="none" w:sz="0" w:space="0" w:color="auto"/>
                                          </w:divBdr>
                                        </w:div>
                                        <w:div w:id="586690796">
                                          <w:marLeft w:val="0"/>
                                          <w:marRight w:val="0"/>
                                          <w:marTop w:val="0"/>
                                          <w:marBottom w:val="0"/>
                                          <w:divBdr>
                                            <w:top w:val="none" w:sz="0" w:space="0" w:color="auto"/>
                                            <w:left w:val="none" w:sz="0" w:space="0" w:color="auto"/>
                                            <w:bottom w:val="none" w:sz="0" w:space="0" w:color="auto"/>
                                            <w:right w:val="none" w:sz="0" w:space="0" w:color="auto"/>
                                          </w:divBdr>
                                        </w:div>
                                        <w:div w:id="152378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113B8-5FFB-4121-A72E-E2EBD9F81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300</Words>
  <Characters>1714</Characters>
  <Application>Microsoft Office Word</Application>
  <DocSecurity>0</DocSecurity>
  <PresentationFormat/>
  <Lines>14</Lines>
  <Paragraphs>4</Paragraphs>
  <Slides>0</Slides>
  <Notes>0</Notes>
  <HiddenSlides>0</HiddenSlides>
  <MMClips>0</MMClips>
  <ScaleCrop>false</ScaleCrop>
  <Manager/>
  <Company>Paradise</Company>
  <LinksUpToDate>false</LinksUpToDate>
  <CharactersWithSpaces>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基于波士顿矩阵的航线效益综合评价</dc:title>
  <dc:subject/>
  <dc:creator>Administrator</dc:creator>
  <cp:keywords/>
  <dc:description/>
  <cp:lastModifiedBy>安向阳</cp:lastModifiedBy>
  <cp:revision>35</cp:revision>
  <cp:lastPrinted>2014-03-13T02:08:00Z</cp:lastPrinted>
  <dcterms:created xsi:type="dcterms:W3CDTF">2014-01-22T01:49:00Z</dcterms:created>
  <dcterms:modified xsi:type="dcterms:W3CDTF">2014-03-13T02:09:00Z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2052-9.1.0.4429</vt:lpwstr>
  </property>
</Properties>
</file>